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9c50f" w14:textId="df9c5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Атырауского областного маслихата от 13 декабря 2021 года № 105-VІІ "Об областном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30 сентября 2022 года № 182-VII. Зарегистрировано в Министерстве юстиции Республики Казахстан 13 октября 2022 года № 30137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Атырауский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13 декабря 2021 года № 105-VІІ "Об областном бюджете на 2022-2024 годы" (зарегистрировано в Реестре государственной регистрации нормативных правовых актов под № 26272)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640 549 159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187 350 762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6 737 805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7 784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446 452 808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641 615 939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7 166 929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20 085 769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12 918 840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-28 558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28 558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-8 205 151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8 205 151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10 855 424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12 208 258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9 889 773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на 2022 год норматив общей суммы поступлений общегосударственных налогов в бюджеты районов и города Атырау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коду 101 111 "Корпоративный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сектора":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 району – 50%;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Индерскому району – 50%;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Исатайскому району – 50%;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Кзылкогинскому району – 50%;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Макатскому району – 50%;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Махамбетскому району – 50%;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Жылыойскому району – 50%;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городу Атырау – 50%;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коду 101 202 "Индивидуальный подоходный налог с доходов, не облагаемых у источника выплаты":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Жылыойскому району – 20%;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коду 103 101 "Социальный налог":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Индерскому району – 45%;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Исатайскому району – 100%;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Макатскому району – 0%;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Махамбетскому району – 80%;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Атырау – 42%.";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местного исполнительного органа на 2022 год в сумме 1 060 923 тысяч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Наутиев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182-VII</w:t>
            </w:r>
          </w:p>
        </w:tc>
      </w:tr>
    </w:tbl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640549159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187350762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107380256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26137085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81243171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446452808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317508099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317508099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128944709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128944709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641615939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3191257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157553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2626406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3086620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3086620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275077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467545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260353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475781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475781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419093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2294809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837893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13798954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13798954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10095619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8648532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1443652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3703335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147690529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19853546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19750246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17434709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2315537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109148159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90694980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1676871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4502583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63853702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17594960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13349122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13349122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5104057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5104057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7296512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6729002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6729002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173094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173094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9770530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9770530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3164761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3054051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11365715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2891736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2342019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1299114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2650134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2650134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2650134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5710651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5710651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5216067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8993322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2359840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1677013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355782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327045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327045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5457413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5265389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4922979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32121992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32071992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5325711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5325711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26746281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824981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4519159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19089787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17973603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5757487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1361045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1361045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4396442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8438218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8332727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7662892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1162810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1162810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180652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12608850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5355977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5355977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 энзоотических болезней животных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1834337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419777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419777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412777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рыбного хозяйства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рыбного хозяйства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аквакультуры (рыбоводства)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5615247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2595247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2044080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14255378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14255378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13841421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13620186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322687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42078889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12345230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12345230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11971213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29733659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29733659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146709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6317325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22718825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20537824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18317735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1127715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8223322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7953681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5202017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5006517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1920285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1920285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1920285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1917217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307791587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307791587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307791587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220960446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20512059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62941588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7166929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20085769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18064742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18064742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15391072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15391072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2673670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1673670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1295896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микрокредитования в сельских населенных пунктах и малых городах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1295896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-8205151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