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438e" w14:textId="0804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Еркинкалинского сельского округа города Атырау Атырауской области от 11 ноября 2022 года № 565. Зарегистрировано в Министерстве юстиции Республики Казахстан 18 ноября 2022 года № 30617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Атырауской области от 18 мая 2022 года и с учетом мнения населения Еркинкалинского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села Еркінқала Еркінқалинского сельского округа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№1 улица Барлыбек Сыртанұлы;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№2 улица Мұхамеджан Шонбасов;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№3 улица Есенбай Әзбергенов;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№45 улица Тұран.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улицам микрорайона Балауса Еркінқалинского сельского округа города Атырау: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№34 улица Алаш Орда;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№44 улица Рысқали Хасанов.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Еркинкалинского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