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f720" w14:textId="644f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Жылыойского района от 14 сентября 2020 года № 253 "Об утверждении коэффициентов зонирования (К зон), учитывающий месторасположение объекта налогообложения в населенных пунктах Жылыойского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15 июля 2022 года № 180. Зарегистрировано в Министерстве юстиции Республики Казахстан 21 июля 2022 года № 28863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Жылыойского района от 14 сентября 2020 года № 253 "Об утверждении коэффициентов зонирования (К зон), учитывающий месторасположение объекта налогообложения в населенных пунктах Жылыойского района" (зарегистрированное в Реестре государственной регистрации нормативных правовых актов под № 4730).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Жылыойского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