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9ebd" w14:textId="7c29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города Кульсары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Жылыойского района Атырауской области от 21 сентября 2022 года № 242 и решение Жылыойского районного маслихата Атырауской области от 22 сентября 2022 года № 23-4. Зарегистрировано в Министерстве юстиции Республики Казахстан 29 сентября 2022 года № 29897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с учетом мнения населения города и на основании заключения областной ономастической комиссии от 11 марта 2022 года акимат Жылыойского района ПОСТАНОВЛЯЕТ и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городе Кульсары районного значения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№55 - улицу Отар Рахимов;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№61 - улицу Әлен Бисенқұлов;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№60 - улицу Смадияр Шахаров;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№242 - улицу Жұмалы Кенжин;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№123 - улицу Дүйсенғали Жұмалиев;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№101 - улицу Ермекбай Сабиров;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№33 - улицу Қарағұл Құрманов;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№163 - улицу Идеят Изимов;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№229 - улицу Жәңкей Сисенбердиев;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№161 - улицу Құбаш Ермишев;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№151 - улицу Хамидолла Хабдешев.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Жылыойского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