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9ec7a" w14:textId="7c9e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Махамбетского района от 21 января 2019 года № 3 "Об образовании избирательных участков на территории Махамбетского района"</w:t>
      </w:r>
    </w:p>
    <w:p>
      <w:pPr>
        <w:spacing w:after="0"/>
        <w:ind w:left="0"/>
        <w:jc w:val="both"/>
      </w:pPr>
      <w:r>
        <w:rPr>
          <w:rFonts w:ascii="Times New Roman"/>
          <w:b w:val="false"/>
          <w:i w:val="false"/>
          <w:color w:val="000000"/>
          <w:sz w:val="28"/>
        </w:rPr>
        <w:t>Решение акима Махамбетского района Атырауской области от 7 ноября 2022 года № 87. Зарегистрировано в Министерстве юстиции Республики Казахстан 8 ноября 2022 года № 30443</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Махамбетского района "Об образовании избирательных участков на территории Махамбетского района" от 21 января 2019 года № 3 (зарегистрировано в Реестре государственной регистрации нормативных правовых актов за № 4337)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Махамбетского района.</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Махамбетского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Нурлыбаев</w:t>
            </w:r>
            <w:r>
              <w:rPr>
                <w:rFonts w:ascii="Times New Roman"/>
                <w:b w:val="false"/>
                <w:i w:val="false"/>
                <w:color w:val="000000"/>
                <w:sz w:val="20"/>
              </w:rPr>
              <w:t>
</w:t>
            </w:r>
          </w:p>
        </w:tc>
      </w:tr>
    </w:tbl>
    <w:p>
      <w:pPr>
        <w:spacing w:after="0"/>
        <w:ind w:left="0"/>
        <w:jc w:val="both"/>
      </w:pPr>
      <w:bookmarkStart w:name="z10" w:id="4"/>
      <w:r>
        <w:rPr>
          <w:rFonts w:ascii="Times New Roman"/>
          <w:b w:val="false"/>
          <w:i w:val="false"/>
          <w:color w:val="000000"/>
          <w:sz w:val="28"/>
        </w:rPr>
        <w:t>
       "СОГЛАСОВАНО"</w:t>
      </w:r>
    </w:p>
    <w:bookmarkEnd w:id="4"/>
    <w:p>
      <w:pPr>
        <w:spacing w:after="0"/>
        <w:ind w:left="0"/>
        <w:jc w:val="both"/>
      </w:pPr>
      <w:r>
        <w:rPr>
          <w:rFonts w:ascii="Times New Roman"/>
          <w:b w:val="false"/>
          <w:i w:val="false"/>
          <w:color w:val="000000"/>
          <w:sz w:val="28"/>
        </w:rPr>
        <w:t>Махамбетская районная</w:t>
      </w:r>
    </w:p>
    <w:p>
      <w:pPr>
        <w:spacing w:after="0"/>
        <w:ind w:left="0"/>
        <w:jc w:val="both"/>
      </w:pPr>
      <w:r>
        <w:rPr>
          <w:rFonts w:ascii="Times New Roman"/>
          <w:b w:val="false"/>
          <w:i w:val="false"/>
          <w:color w:val="000000"/>
          <w:sz w:val="28"/>
        </w:rPr>
        <w:t>территориальная избирательная</w:t>
      </w:r>
    </w:p>
    <w:p>
      <w:pPr>
        <w:spacing w:after="0"/>
        <w:ind w:left="0"/>
        <w:jc w:val="both"/>
      </w:pPr>
      <w:r>
        <w:rPr>
          <w:rFonts w:ascii="Times New Roman"/>
          <w:b w:val="false"/>
          <w:i w:val="false"/>
          <w:color w:val="000000"/>
          <w:sz w:val="28"/>
        </w:rPr>
        <w:t>комиссия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Махамбетского района</w:t>
            </w:r>
            <w:r>
              <w:br/>
            </w:r>
            <w:r>
              <w:rPr>
                <w:rFonts w:ascii="Times New Roman"/>
                <w:b w:val="false"/>
                <w:i w:val="false"/>
                <w:color w:val="000000"/>
                <w:sz w:val="20"/>
              </w:rPr>
              <w:t>от 7 ноября 2022 года № 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акима Махамбетского района</w:t>
            </w:r>
            <w:r>
              <w:br/>
            </w:r>
            <w:r>
              <w:rPr>
                <w:rFonts w:ascii="Times New Roman"/>
                <w:b w:val="false"/>
                <w:i w:val="false"/>
                <w:color w:val="000000"/>
                <w:sz w:val="20"/>
              </w:rPr>
              <w:t>от 21 января 2019 года № 3</w:t>
            </w:r>
          </w:p>
        </w:tc>
      </w:tr>
    </w:tbl>
    <w:bookmarkStart w:name="z13" w:id="5"/>
    <w:p>
      <w:pPr>
        <w:spacing w:after="0"/>
        <w:ind w:left="0"/>
        <w:jc w:val="left"/>
      </w:pPr>
      <w:r>
        <w:rPr>
          <w:rFonts w:ascii="Times New Roman"/>
          <w:b/>
          <w:i w:val="false"/>
          <w:color w:val="000000"/>
        </w:rPr>
        <w:t xml:space="preserve"> Избирательные участки на территории Махамбетского района Избирательный участок № 215</w:t>
      </w:r>
    </w:p>
    <w:bookmarkEnd w:id="5"/>
    <w:bookmarkStart w:name="z15" w:id="6"/>
    <w:p>
      <w:pPr>
        <w:spacing w:after="0"/>
        <w:ind w:left="0"/>
        <w:jc w:val="both"/>
      </w:pPr>
      <w:r>
        <w:rPr>
          <w:rFonts w:ascii="Times New Roman"/>
          <w:b w:val="false"/>
          <w:i w:val="false"/>
          <w:color w:val="000000"/>
          <w:sz w:val="28"/>
        </w:rPr>
        <w:t>
      Центр избирательного участка: село Махамбет, улица Жамбыла, 4, здание коммунального государственного казенного предприятия "Районный дом культуры Онерпаз" государственного учреждения "Махамбетский районный отдел внутренней политики, культуры, развития языков и спорта".</w:t>
      </w:r>
    </w:p>
    <w:bookmarkEnd w:id="6"/>
    <w:bookmarkStart w:name="z16" w:id="7"/>
    <w:p>
      <w:pPr>
        <w:spacing w:after="0"/>
        <w:ind w:left="0"/>
        <w:jc w:val="both"/>
      </w:pPr>
      <w:r>
        <w:rPr>
          <w:rFonts w:ascii="Times New Roman"/>
          <w:b w:val="false"/>
          <w:i w:val="false"/>
          <w:color w:val="000000"/>
          <w:sz w:val="28"/>
        </w:rPr>
        <w:t>
      Границы избирательного участка: село Махамбет:</w:t>
      </w:r>
    </w:p>
    <w:bookmarkEnd w:id="7"/>
    <w:bookmarkStart w:name="z17" w:id="8"/>
    <w:p>
      <w:pPr>
        <w:spacing w:after="0"/>
        <w:ind w:left="0"/>
        <w:jc w:val="both"/>
      </w:pPr>
      <w:r>
        <w:rPr>
          <w:rFonts w:ascii="Times New Roman"/>
          <w:b w:val="false"/>
          <w:i w:val="false"/>
          <w:color w:val="000000"/>
          <w:sz w:val="28"/>
        </w:rPr>
        <w:t>
      улица Абая 1, 2, 3, 4, 5, 6, 7/1, 7/2, 7/3, 7/4, 8, 9/1, 9/2, 9/3, 9/4, 9, 21/1, 21/2, 21/3, 21/4, 21/5, 21/6, 21/7, 21/8, 21/9, 21/10, 21/11, 21/12, 21/13, 21/14, 21/15, 21/16, 24/1, 24/2, 25/1, 25/2, 25/3, 25/4, 25/5, 25/6, 25/7, 25/8, 26/1, 26/2, 26/3;</w:t>
      </w:r>
    </w:p>
    <w:bookmarkEnd w:id="8"/>
    <w:bookmarkStart w:name="z18" w:id="9"/>
    <w:p>
      <w:pPr>
        <w:spacing w:after="0"/>
        <w:ind w:left="0"/>
        <w:jc w:val="both"/>
      </w:pPr>
      <w:r>
        <w:rPr>
          <w:rFonts w:ascii="Times New Roman"/>
          <w:b w:val="false"/>
          <w:i w:val="false"/>
          <w:color w:val="000000"/>
          <w:sz w:val="28"/>
        </w:rPr>
        <w:t>
      улица имени Зияды Наурызовой 1, 3, 4, 5, 5а, 6, 7, 8, 9, 10/1,10/2, 12/1, 12/2, 14/1, 14/2, 15;</w:t>
      </w:r>
    </w:p>
    <w:bookmarkEnd w:id="9"/>
    <w:bookmarkStart w:name="z19" w:id="10"/>
    <w:p>
      <w:pPr>
        <w:spacing w:after="0"/>
        <w:ind w:left="0"/>
        <w:jc w:val="both"/>
      </w:pPr>
      <w:r>
        <w:rPr>
          <w:rFonts w:ascii="Times New Roman"/>
          <w:b w:val="false"/>
          <w:i w:val="false"/>
          <w:color w:val="000000"/>
          <w:sz w:val="28"/>
        </w:rPr>
        <w:t>
      улица Қуаныша Сиранова 1, 2, 3, 5/1, 5/2, 7/1, 7/2, 9, 9/1, 9/2, 11, 11/1, 11/2, 12, 13/1, 13/2, 15, 16, 17, 18, 19, 20, 21, 22;</w:t>
      </w:r>
    </w:p>
    <w:bookmarkEnd w:id="10"/>
    <w:bookmarkStart w:name="z20" w:id="11"/>
    <w:p>
      <w:pPr>
        <w:spacing w:after="0"/>
        <w:ind w:left="0"/>
        <w:jc w:val="both"/>
      </w:pPr>
      <w:r>
        <w:rPr>
          <w:rFonts w:ascii="Times New Roman"/>
          <w:b w:val="false"/>
          <w:i w:val="false"/>
          <w:color w:val="000000"/>
          <w:sz w:val="28"/>
        </w:rPr>
        <w:t>
      улица имени Мырзабая Жумабаева 1/1, 1/2, 2, 3, 3/1, 3/2, 3/3, 3/4, 4, 4/1, 4/2, 5/1, 5/2, 6, 7/1, 7/2, 8/1, 8/2, 9/1, 9/2;</w:t>
      </w:r>
    </w:p>
    <w:bookmarkEnd w:id="11"/>
    <w:bookmarkStart w:name="z21" w:id="12"/>
    <w:p>
      <w:pPr>
        <w:spacing w:after="0"/>
        <w:ind w:left="0"/>
        <w:jc w:val="both"/>
      </w:pPr>
      <w:r>
        <w:rPr>
          <w:rFonts w:ascii="Times New Roman"/>
          <w:b w:val="false"/>
          <w:i w:val="false"/>
          <w:color w:val="000000"/>
          <w:sz w:val="28"/>
        </w:rPr>
        <w:t>
      улица Жұмабая Қартқожақова 8/1, 8/2, 8/3, 8/4, 9, 10, 11, 13, 15, 17, 19, 20/1 20/2, 20/3, 20/4, 20/5, 20/6, 20/7, 20/8, 20/9, 20/10, 20/11, 20/12, 20/13, 20/14, 20/15, 20/16, 21, 22, 23;</w:t>
      </w:r>
    </w:p>
    <w:bookmarkEnd w:id="12"/>
    <w:bookmarkStart w:name="z22" w:id="13"/>
    <w:p>
      <w:pPr>
        <w:spacing w:after="0"/>
        <w:ind w:left="0"/>
        <w:jc w:val="both"/>
      </w:pPr>
      <w:r>
        <w:rPr>
          <w:rFonts w:ascii="Times New Roman"/>
          <w:b w:val="false"/>
          <w:i w:val="false"/>
          <w:color w:val="000000"/>
          <w:sz w:val="28"/>
        </w:rPr>
        <w:t>
      улица Мұхтара Рахметова 1, 2/1, 2/2, 3/1, 3/2, 4, 5, 6, 7/1, 7/2, 8/1, 8/2, 9/1, 9/2, 10, 11/1, 11/2, 12/1, 12/2, 14;</w:t>
      </w:r>
    </w:p>
    <w:bookmarkEnd w:id="13"/>
    <w:bookmarkStart w:name="z23" w:id="14"/>
    <w:p>
      <w:pPr>
        <w:spacing w:after="0"/>
        <w:ind w:left="0"/>
        <w:jc w:val="both"/>
      </w:pPr>
      <w:r>
        <w:rPr>
          <w:rFonts w:ascii="Times New Roman"/>
          <w:b w:val="false"/>
          <w:i w:val="false"/>
          <w:color w:val="000000"/>
          <w:sz w:val="28"/>
        </w:rPr>
        <w:t>
      улица Исатая 1/1, 1/2, 2/1, 2/2, 3, 4/1, 4/2, 5, 6/1, 6/2, 7, 8/1, 8/2, 9, 10, 11, 12, 13, 14, 15, 16/1, 16/2, 17, 18/1, 18/2, 19, 20, 21, 22, 23, 24, 25/1, 25/2, 26, 27, 29/1, 29/2, 30, 31/1, 31/2, 33/1, 33/2, 35/1, 35/2, 37/1, 37/2, 38;</w:t>
      </w:r>
    </w:p>
    <w:bookmarkEnd w:id="14"/>
    <w:bookmarkStart w:name="z24" w:id="15"/>
    <w:p>
      <w:pPr>
        <w:spacing w:after="0"/>
        <w:ind w:left="0"/>
        <w:jc w:val="both"/>
      </w:pPr>
      <w:r>
        <w:rPr>
          <w:rFonts w:ascii="Times New Roman"/>
          <w:b w:val="false"/>
          <w:i w:val="false"/>
          <w:color w:val="000000"/>
          <w:sz w:val="28"/>
        </w:rPr>
        <w:t>
      улица Михаила Харкина 2, 3, 4, 5/1, 5/2, 6, 7/1, 7/2, 8, 9/1, 9/2, 10/1, 10/2, 11/1, 11/2, 12, 13/1, 13/2, 14/1, 14/2, 15/1, 15/2, 16/1, 16/2, 17/1, 17/2, 18/1, 18/2, 20/1, 20/2, 22/1, 22/2, 24;</w:t>
      </w:r>
    </w:p>
    <w:bookmarkEnd w:id="15"/>
    <w:bookmarkStart w:name="z25" w:id="16"/>
    <w:p>
      <w:pPr>
        <w:spacing w:after="0"/>
        <w:ind w:left="0"/>
        <w:jc w:val="both"/>
      </w:pPr>
      <w:r>
        <w:rPr>
          <w:rFonts w:ascii="Times New Roman"/>
          <w:b w:val="false"/>
          <w:i w:val="false"/>
          <w:color w:val="000000"/>
          <w:sz w:val="28"/>
        </w:rPr>
        <w:t>
      улица Борана Нысанбаева 1/1, 1/2, 3, 4, 5, 6, 7/1, 7/2, 8, 9/1, 9/2, 11/1, 11/2, 12/1, 12/2, 13/1, 13/2, 14/1, 14/2, 15/1, 15/2, 16/1, 16/2, 17/1, 17/2, 18, 19, 20, 21, 22, 23, 24, 25;</w:t>
      </w:r>
    </w:p>
    <w:bookmarkEnd w:id="16"/>
    <w:bookmarkStart w:name="z26" w:id="17"/>
    <w:p>
      <w:pPr>
        <w:spacing w:after="0"/>
        <w:ind w:left="0"/>
        <w:jc w:val="both"/>
      </w:pPr>
      <w:r>
        <w:rPr>
          <w:rFonts w:ascii="Times New Roman"/>
          <w:b w:val="false"/>
          <w:i w:val="false"/>
          <w:color w:val="000000"/>
          <w:sz w:val="28"/>
        </w:rPr>
        <w:t>
      улица Құлшарафа Өміршина 1/1, 1/2, 2/1, 2/2, 3/1, 3/2, 4/1, 4/2, 5/1, 5/2, 6, 7, 8/1, 8/2, 9, 10, 11/1, 11/2, 12, 13, 14, 15, 16, 17, 18;</w:t>
      </w:r>
    </w:p>
    <w:bookmarkEnd w:id="17"/>
    <w:bookmarkStart w:name="z27" w:id="18"/>
    <w:p>
      <w:pPr>
        <w:spacing w:after="0"/>
        <w:ind w:left="0"/>
        <w:jc w:val="both"/>
      </w:pPr>
      <w:r>
        <w:rPr>
          <w:rFonts w:ascii="Times New Roman"/>
          <w:b w:val="false"/>
          <w:i w:val="false"/>
          <w:color w:val="000000"/>
          <w:sz w:val="28"/>
        </w:rPr>
        <w:t>
      улица Тымықбая Шырдабаева 1, 2, 3, 4, 5, 6, 7, 8, 9, 10;</w:t>
      </w:r>
    </w:p>
    <w:bookmarkEnd w:id="18"/>
    <w:bookmarkStart w:name="z28" w:id="19"/>
    <w:p>
      <w:pPr>
        <w:spacing w:after="0"/>
        <w:ind w:left="0"/>
        <w:jc w:val="both"/>
      </w:pPr>
      <w:r>
        <w:rPr>
          <w:rFonts w:ascii="Times New Roman"/>
          <w:b w:val="false"/>
          <w:i w:val="false"/>
          <w:color w:val="000000"/>
          <w:sz w:val="28"/>
        </w:rPr>
        <w:t>
      улица Тауелсиздик 1/1, 1/2, 2/1, 2/2, 3/1, 3/2, 4/1, 4/2, 6/1, 6/2;</w:t>
      </w:r>
    </w:p>
    <w:bookmarkEnd w:id="19"/>
    <w:bookmarkStart w:name="z29" w:id="20"/>
    <w:p>
      <w:pPr>
        <w:spacing w:after="0"/>
        <w:ind w:left="0"/>
        <w:jc w:val="both"/>
      </w:pPr>
      <w:r>
        <w:rPr>
          <w:rFonts w:ascii="Times New Roman"/>
          <w:b w:val="false"/>
          <w:i w:val="false"/>
          <w:color w:val="000000"/>
          <w:sz w:val="28"/>
        </w:rPr>
        <w:t>
      улица Амангелді Иманова 1/1, 1/2, 2, 4, 5, 6, 7, 8, 9, 10, 11, 12, 13, 14, 15, 16, 18, 19, 20, 21, 22, 23, 25, 27, 29, 33;</w:t>
      </w:r>
    </w:p>
    <w:bookmarkEnd w:id="20"/>
    <w:bookmarkStart w:name="z30" w:id="21"/>
    <w:p>
      <w:pPr>
        <w:spacing w:after="0"/>
        <w:ind w:left="0"/>
        <w:jc w:val="both"/>
      </w:pPr>
      <w:r>
        <w:rPr>
          <w:rFonts w:ascii="Times New Roman"/>
          <w:b w:val="false"/>
          <w:i w:val="false"/>
          <w:color w:val="000000"/>
          <w:sz w:val="28"/>
        </w:rPr>
        <w:t>
      улица Жамбыла 1/1, 1/2, 2/1, 2/2, 2/3, 3/1, 3/2, 5, 7, 8, 9, 10, 11, 12/1, 12/2, 13, 14, 15, 16, 17, 18, 19, 20, 21, 22, 23, 24, 25, 26, 27, 28, 29, 30, 31, 32, 33, 34, 35, 36, 37, 38;</w:t>
      </w:r>
    </w:p>
    <w:bookmarkEnd w:id="21"/>
    <w:bookmarkStart w:name="z31" w:id="22"/>
    <w:p>
      <w:pPr>
        <w:spacing w:after="0"/>
        <w:ind w:left="0"/>
        <w:jc w:val="both"/>
      </w:pPr>
      <w:r>
        <w:rPr>
          <w:rFonts w:ascii="Times New Roman"/>
          <w:b w:val="false"/>
          <w:i w:val="false"/>
          <w:color w:val="000000"/>
          <w:sz w:val="28"/>
        </w:rPr>
        <w:t>
      улица Нурмухана Жантурина 1, 2, 3, 4, 6, 11, 12.</w:t>
      </w:r>
    </w:p>
    <w:bookmarkEnd w:id="22"/>
    <w:p>
      <w:pPr>
        <w:spacing w:after="0"/>
        <w:ind w:left="0"/>
        <w:jc w:val="left"/>
      </w:pPr>
      <w:r>
        <w:rPr>
          <w:rFonts w:ascii="Times New Roman"/>
          <w:b/>
          <w:i w:val="false"/>
          <w:color w:val="000000"/>
        </w:rPr>
        <w:t xml:space="preserve"> Избирательный участок № 216</w:t>
      </w:r>
    </w:p>
    <w:bookmarkStart w:name="z33" w:id="23"/>
    <w:p>
      <w:pPr>
        <w:spacing w:after="0"/>
        <w:ind w:left="0"/>
        <w:jc w:val="both"/>
      </w:pPr>
      <w:r>
        <w:rPr>
          <w:rFonts w:ascii="Times New Roman"/>
          <w:b w:val="false"/>
          <w:i w:val="false"/>
          <w:color w:val="000000"/>
          <w:sz w:val="28"/>
        </w:rPr>
        <w:t>
      Центр избирательного участка: село Махамбет, улица Утешкали Есмагамбетова, 15, здание коммунального государственного учреждения "Детско-юношеская спортивная школа Махамбетского района" Управления физической культуры и спорта Атырауской области".</w:t>
      </w:r>
    </w:p>
    <w:bookmarkEnd w:id="23"/>
    <w:bookmarkStart w:name="z34" w:id="24"/>
    <w:p>
      <w:pPr>
        <w:spacing w:after="0"/>
        <w:ind w:left="0"/>
        <w:jc w:val="both"/>
      </w:pPr>
      <w:r>
        <w:rPr>
          <w:rFonts w:ascii="Times New Roman"/>
          <w:b w:val="false"/>
          <w:i w:val="false"/>
          <w:color w:val="000000"/>
          <w:sz w:val="28"/>
        </w:rPr>
        <w:t>
      Границы избирательного участка: село Махамбет:</w:t>
      </w:r>
    </w:p>
    <w:bookmarkEnd w:id="24"/>
    <w:bookmarkStart w:name="z35" w:id="25"/>
    <w:p>
      <w:pPr>
        <w:spacing w:after="0"/>
        <w:ind w:left="0"/>
        <w:jc w:val="both"/>
      </w:pPr>
      <w:r>
        <w:rPr>
          <w:rFonts w:ascii="Times New Roman"/>
          <w:b w:val="false"/>
          <w:i w:val="false"/>
          <w:color w:val="000000"/>
          <w:sz w:val="28"/>
        </w:rPr>
        <w:t>
      улица имени Кабдола Сарина 1, 2, 3/1, 3/2, 4/1, 4/2, 5, 6/1, 6/2, 7, 8, 9;</w:t>
      </w:r>
    </w:p>
    <w:bookmarkEnd w:id="25"/>
    <w:bookmarkStart w:name="z36" w:id="26"/>
    <w:p>
      <w:pPr>
        <w:spacing w:after="0"/>
        <w:ind w:left="0"/>
        <w:jc w:val="both"/>
      </w:pPr>
      <w:r>
        <w:rPr>
          <w:rFonts w:ascii="Times New Roman"/>
          <w:b w:val="false"/>
          <w:i w:val="false"/>
          <w:color w:val="000000"/>
          <w:sz w:val="28"/>
        </w:rPr>
        <w:t>
      улица имени Куспана Олжабаева 1/1, 1/2, 2/1, 2/2, 3/1, 3/2, 3/3, 4, 5/1, 5/2, 6/1, 6/2;</w:t>
      </w:r>
    </w:p>
    <w:bookmarkEnd w:id="26"/>
    <w:bookmarkStart w:name="z37" w:id="27"/>
    <w:p>
      <w:pPr>
        <w:spacing w:after="0"/>
        <w:ind w:left="0"/>
        <w:jc w:val="both"/>
      </w:pPr>
      <w:r>
        <w:rPr>
          <w:rFonts w:ascii="Times New Roman"/>
          <w:b w:val="false"/>
          <w:i w:val="false"/>
          <w:color w:val="000000"/>
          <w:sz w:val="28"/>
        </w:rPr>
        <w:t>
      улица имени Дощу Шененова 1, 2, 3, 4/1, 4/2, 4/3, 5, 6/1, 6/2, 7/1, 7/2, 8/1, 8/2, 8/3, 9/1, 9/2, 10/1, 10/2, 11/1, 11/2, 12/1, 12/2, 14/1, 14/2, 15, 16, 17, 18, 19, 20, 21, 22, 23, 24, 25, 26, 27, 28, 29, 30, 31, 32, 33, 34, 35, 36, 37, 38, 39;</w:t>
      </w:r>
    </w:p>
    <w:bookmarkEnd w:id="27"/>
    <w:bookmarkStart w:name="z38" w:id="28"/>
    <w:p>
      <w:pPr>
        <w:spacing w:after="0"/>
        <w:ind w:left="0"/>
        <w:jc w:val="both"/>
      </w:pPr>
      <w:r>
        <w:rPr>
          <w:rFonts w:ascii="Times New Roman"/>
          <w:b w:val="false"/>
          <w:i w:val="false"/>
          <w:color w:val="000000"/>
          <w:sz w:val="28"/>
        </w:rPr>
        <w:t>
      улица Омара Толешова 1, 2, 3, 4/1, 4/2, 5, 6/1, 6/2, 7, 8/1, 8/2, 9, 10/1, 10/2, 11/1, 11/2, 12, 13, 14, 15, 17, 18, 20, 22, 23, 24, 25, 26, 27, 28, 29, 30, 31;</w:t>
      </w:r>
    </w:p>
    <w:bookmarkEnd w:id="28"/>
    <w:bookmarkStart w:name="z39" w:id="29"/>
    <w:p>
      <w:pPr>
        <w:spacing w:after="0"/>
        <w:ind w:left="0"/>
        <w:jc w:val="both"/>
      </w:pPr>
      <w:r>
        <w:rPr>
          <w:rFonts w:ascii="Times New Roman"/>
          <w:b w:val="false"/>
          <w:i w:val="false"/>
          <w:color w:val="000000"/>
          <w:sz w:val="28"/>
        </w:rPr>
        <w:t>
      улица имени Уали Жайыкова 1, 2, 3/1, 3/2, 4, 5/1, 5/2, 6/1, 6/2, 7/1, 7/2, 8, 9/1, 9/2, 10, 11/1, 11/2, 12, 13, 14, 15;</w:t>
      </w:r>
    </w:p>
    <w:bookmarkEnd w:id="29"/>
    <w:bookmarkStart w:name="z40" w:id="30"/>
    <w:p>
      <w:pPr>
        <w:spacing w:after="0"/>
        <w:ind w:left="0"/>
        <w:jc w:val="both"/>
      </w:pPr>
      <w:r>
        <w:rPr>
          <w:rFonts w:ascii="Times New Roman"/>
          <w:b w:val="false"/>
          <w:i w:val="false"/>
          <w:color w:val="000000"/>
          <w:sz w:val="28"/>
        </w:rPr>
        <w:t>
      улица Жаңа кұрылыс 1, 2, 3, 4, 5, 6/1, 6/2, 7/1, 7/2, 8, 9/1, 9/2, 10, 11/1, 11/2, 14, 15, 16, 17, 18;</w:t>
      </w:r>
    </w:p>
    <w:bookmarkEnd w:id="30"/>
    <w:bookmarkStart w:name="z41" w:id="31"/>
    <w:p>
      <w:pPr>
        <w:spacing w:after="0"/>
        <w:ind w:left="0"/>
        <w:jc w:val="both"/>
      </w:pPr>
      <w:r>
        <w:rPr>
          <w:rFonts w:ascii="Times New Roman"/>
          <w:b w:val="false"/>
          <w:i w:val="false"/>
          <w:color w:val="000000"/>
          <w:sz w:val="28"/>
        </w:rPr>
        <w:t>
      улица Утешкали Есмагамбетова 1, 2, 3, 4, 5, 6, 7, 8, 9, 10, 11, 12, 12/1, 12/2, 14, 15, 16/1, 16/2, 18/1, 18/2, 18/2а, 19, 20/1, 20/2, 21, 22/1, 22/2, 23, 24, 25, 26/1, 26/2, 27, 28/1, 28/2, 28/3, 28/4, 29, 30, 31, 32/1, 32/2, 34, 36, 38, 40, 42, 50, 52, 54, 57, 70, 76, 77, 81, 153;</w:t>
      </w:r>
    </w:p>
    <w:bookmarkEnd w:id="31"/>
    <w:bookmarkStart w:name="z42" w:id="32"/>
    <w:p>
      <w:pPr>
        <w:spacing w:after="0"/>
        <w:ind w:left="0"/>
        <w:jc w:val="both"/>
      </w:pPr>
      <w:r>
        <w:rPr>
          <w:rFonts w:ascii="Times New Roman"/>
          <w:b w:val="false"/>
          <w:i w:val="false"/>
          <w:color w:val="000000"/>
          <w:sz w:val="28"/>
        </w:rPr>
        <w:t>
      улица Омара Юсупова 1, 2, 3, 4, 5, 6, 7, 8, 9, 10, 11, 12, 13, 14, 15, 16, 17, 18, 19, 20, 21, 22, 23, 24, 25, 26, 27, 28, 29, 30, 31, 32, 33, 34, 35, 36, 37, 38, 39, 40, 41, 42, 43, 44, 45, 46, 47, 48, 49, 50, 51, 52, 53, 54, 55, 56, 57, 58, 59, 60, 61, 62, 63, 64, 65, 66, 67, 68, 69;</w:t>
      </w:r>
    </w:p>
    <w:bookmarkEnd w:id="32"/>
    <w:bookmarkStart w:name="z43" w:id="33"/>
    <w:p>
      <w:pPr>
        <w:spacing w:after="0"/>
        <w:ind w:left="0"/>
        <w:jc w:val="both"/>
      </w:pPr>
      <w:r>
        <w:rPr>
          <w:rFonts w:ascii="Times New Roman"/>
          <w:b w:val="false"/>
          <w:i w:val="false"/>
          <w:color w:val="000000"/>
          <w:sz w:val="28"/>
        </w:rPr>
        <w:t>
      улица Онайбаева Айдына Тлеповича 1а, 1, 2, 3, 3а, 4, 5, 6, 7, 8, 9, 10, 11, 12, 13, 14, 15, 16, 17, 18, 19, 20, 21, 22, 22а, 23, 24, 25, 26, 27, 28, 29, 30, 31б, 32, 32а, 33, 34, 35, 36, 37, 38, 39, 40, 41, 49, 50, 52, 53, 56, 57, 58, 61, 64, 64а, 67, 70, 71, 72, 74/1, 74/2, 76, 82, 86, 87, 96, 104, 113, 114, 118, 119, 129, 155;</w:t>
      </w:r>
    </w:p>
    <w:bookmarkEnd w:id="33"/>
    <w:bookmarkStart w:name="z44" w:id="34"/>
    <w:p>
      <w:pPr>
        <w:spacing w:after="0"/>
        <w:ind w:left="0"/>
        <w:jc w:val="both"/>
      </w:pPr>
      <w:r>
        <w:rPr>
          <w:rFonts w:ascii="Times New Roman"/>
          <w:b w:val="false"/>
          <w:i w:val="false"/>
          <w:color w:val="000000"/>
          <w:sz w:val="28"/>
        </w:rPr>
        <w:t>
      улица Мухтара Ауезова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w:t>
      </w:r>
    </w:p>
    <w:bookmarkEnd w:id="34"/>
    <w:bookmarkStart w:name="z45" w:id="35"/>
    <w:p>
      <w:pPr>
        <w:spacing w:after="0"/>
        <w:ind w:left="0"/>
        <w:jc w:val="both"/>
      </w:pPr>
      <w:r>
        <w:rPr>
          <w:rFonts w:ascii="Times New Roman"/>
          <w:b w:val="false"/>
          <w:i w:val="false"/>
          <w:color w:val="000000"/>
          <w:sz w:val="28"/>
        </w:rPr>
        <w:t>
      улица Д.Конаева 1, 2, 3, 4, 5, 6, 7, 8, 9, 10, 11, 12, 13, 14, 15, 16, 66;</w:t>
      </w:r>
    </w:p>
    <w:bookmarkEnd w:id="35"/>
    <w:bookmarkStart w:name="z46" w:id="36"/>
    <w:p>
      <w:pPr>
        <w:spacing w:after="0"/>
        <w:ind w:left="0"/>
        <w:jc w:val="both"/>
      </w:pPr>
      <w:r>
        <w:rPr>
          <w:rFonts w:ascii="Times New Roman"/>
          <w:b w:val="false"/>
          <w:i w:val="false"/>
          <w:color w:val="000000"/>
          <w:sz w:val="28"/>
        </w:rPr>
        <w:t>
      улица Айтеке би 1, 2, 3, 4, 5, 6, 7, 9, 10, 11, 12, 13, 14, 15, 16, 22, 23, 26, 27, 28, 29, 31, 34, 35, 51, 60;</w:t>
      </w:r>
    </w:p>
    <w:bookmarkEnd w:id="36"/>
    <w:bookmarkStart w:name="z47" w:id="37"/>
    <w:p>
      <w:pPr>
        <w:spacing w:after="0"/>
        <w:ind w:left="0"/>
        <w:jc w:val="both"/>
      </w:pPr>
      <w:r>
        <w:rPr>
          <w:rFonts w:ascii="Times New Roman"/>
          <w:b w:val="false"/>
          <w:i w:val="false"/>
          <w:color w:val="000000"/>
          <w:sz w:val="28"/>
        </w:rPr>
        <w:t>
      улица Казыбек би 1, 3, 4, 5, 6, 7, 8, 8а, 10, 11, 12, 13, 14, 15, 16, 69;</w:t>
      </w:r>
    </w:p>
    <w:bookmarkEnd w:id="37"/>
    <w:bookmarkStart w:name="z48" w:id="38"/>
    <w:p>
      <w:pPr>
        <w:spacing w:after="0"/>
        <w:ind w:left="0"/>
        <w:jc w:val="both"/>
      </w:pPr>
      <w:r>
        <w:rPr>
          <w:rFonts w:ascii="Times New Roman"/>
          <w:b w:val="false"/>
          <w:i w:val="false"/>
          <w:color w:val="000000"/>
          <w:sz w:val="28"/>
        </w:rPr>
        <w:t>
      улица Толе би 1, 2, 3, 4, 5, 6, 7, 8, 9, 10, 11, 12, 13, 14, 15, 16, 18, 19, 20, 21, 22, 23, 24, 95;</w:t>
      </w:r>
    </w:p>
    <w:bookmarkEnd w:id="38"/>
    <w:bookmarkStart w:name="z49" w:id="39"/>
    <w:p>
      <w:pPr>
        <w:spacing w:after="0"/>
        <w:ind w:left="0"/>
        <w:jc w:val="both"/>
      </w:pPr>
      <w:r>
        <w:rPr>
          <w:rFonts w:ascii="Times New Roman"/>
          <w:b w:val="false"/>
          <w:i w:val="false"/>
          <w:color w:val="000000"/>
          <w:sz w:val="28"/>
        </w:rPr>
        <w:t>
      улица Қаршымбая Ахмедиярова 1а, 2, 3, 4, 5, 6, 7, 8, 9, 10, 11, 12, 17, 18, 19, 20, 22, 23, 24, 25, 26, 27, 28, 29, 30, 31, 32, 33, 34, 35, 36, 37, 38, 39, 40, 41, 42, 43, 44, 45, 46, 47, 48, 49, 50, 51, 54а/1, 54а/2, 54а/3, 54а/4, 54а/5, 54а/6, 54а/7, 54а/8, 54а/9, 54а/10, 54а/11, 54а/12, 54а/13, 54а/14, 54а/15, 54а/16, 54а/17, 54а/18, 54а/19, 54а/20, 54а/21, 54а/22, 54а/23, 54а/24, 54а/25, 54а/26, 54а/27, 54а/28, 54а/29, 54а/30, 54а/31, 54а/32, 54а/33, 54а/34, 54а/35, 54а/36, 54а/37, 54а/38, 54а/39, 54а/40, 54а/41, 54а/42, 54а/43, 54а/44, 54а/45, 54а/46, 54а/47, 54а/48, 54а/49, 54а/50, 54а/51, 54а/52, 54а/53, 54а/54, 54а/55, 54а/56, 54а/57, 54а/58, 54а/59, 54а/60; 55а/1, 55а/2, 55а/3, 55а/4, 55а/5, 55а/6, 55а/7, 55а/8, 55а/9, 55а/10, 55а/11, 55а/12, 55а/13, 55а/14, 55а/15, 55а/16, 55а/17, 55а/18, 55а/19, 55а/20, 55а/21, 55а/22, 55а/23, 55а/24, 55а/25, 55а/26, 55а/27, 55а/28, 55а/29, 55а/30, 55а/31, 55а/32, 55а/33, 55а/34, 55а/35, 55а/36, 55а/37, 55а/38, 55а/39, 55а/40, 55а/41, 55а/42, 55а/43, 55а/44, 55а/45, 55а/46, 55а/47, 55а/48, 55а/49, 55а/50, 55а/51, 55а/52, 55а/53, 55а/54, 55а/55, 55а/56, 55а/57, 55а/58, 55а/59, 55а/60, 56а/1, 56а/2, 56а/3, 56а/4, 56а/5, 56а/6, 56а/7, 56а/8, 56а/9, 56а/10, 56а/11, 56а/12, 56а/13, 56а/14, 56а/15, 56а/16, 56а/17, 56а/18, 56а/19, 56а/20, 56а/21, 56а/22, 56а/23, 56а/24, 56а/25, 56а/26, 56а/27, 56а/28, 56а/29, 56а/30, 56а/31, 56а/32, 56а/33, 56а/34, 56а/35, 56а/36, 56а/37, 56а/38, 56а/39, 56а/40, 56а/41, 56а/42, 56а/43, 56а/44, 56а/45, 56а/46, 56а/47, 56а/48, 56а/49, 56а/50, 56а/51, 56а/52, 56а/53, 56а/54, 56а/55, 56а/56, 56а/57, 56а/58, 56а/59, 56а/60;</w:t>
      </w:r>
    </w:p>
    <w:bookmarkEnd w:id="39"/>
    <w:bookmarkStart w:name="z50" w:id="40"/>
    <w:p>
      <w:pPr>
        <w:spacing w:after="0"/>
        <w:ind w:left="0"/>
        <w:jc w:val="both"/>
      </w:pPr>
      <w:r>
        <w:rPr>
          <w:rFonts w:ascii="Times New Roman"/>
          <w:b w:val="false"/>
          <w:i w:val="false"/>
          <w:color w:val="000000"/>
          <w:sz w:val="28"/>
        </w:rPr>
        <w:t>
      улица Ақан сері 1, 2, 3, 4, 5, 6, 7, 8, 9, 10, 11, 12, 13, 14, 15, 16, 17, 18, 19, 20, 21, 22, 23, 24, 25, 26, 27, 28, 29, 30, 31, 32, 33, 34, 35, 36, 37, 38, 39, 40, 41, 42, 43, 44, 45, 46, 47, 48, 49, 50, 51, 52, 53, 54, 55, 56, 57, 58;</w:t>
      </w:r>
    </w:p>
    <w:bookmarkEnd w:id="40"/>
    <w:bookmarkStart w:name="z51" w:id="41"/>
    <w:p>
      <w:pPr>
        <w:spacing w:after="0"/>
        <w:ind w:left="0"/>
        <w:jc w:val="both"/>
      </w:pPr>
      <w:r>
        <w:rPr>
          <w:rFonts w:ascii="Times New Roman"/>
          <w:b w:val="false"/>
          <w:i w:val="false"/>
          <w:color w:val="000000"/>
          <w:sz w:val="28"/>
        </w:rPr>
        <w:t>
      улица Нұрғиса Тілендиева 1, 2, 3, 4, 5, 6, 7, 8, 9, 10, 11, 12, 13, 14, 15, 16, 17, 18, 19, 20, 21, 22, 23, 24, 25, 26, 27, 28, 29, 30, 31, 32, 33, 34, 35, 36, 37, 38, 39, 40, 41, 42, 43, 44, 45, 46, 47, 48, 49, 50, 51, 52, 53, 54, 55, 56, 56а;</w:t>
      </w:r>
    </w:p>
    <w:bookmarkEnd w:id="41"/>
    <w:bookmarkStart w:name="z52" w:id="42"/>
    <w:p>
      <w:pPr>
        <w:spacing w:after="0"/>
        <w:ind w:left="0"/>
        <w:jc w:val="both"/>
      </w:pPr>
      <w:r>
        <w:rPr>
          <w:rFonts w:ascii="Times New Roman"/>
          <w:b w:val="false"/>
          <w:i w:val="false"/>
          <w:color w:val="000000"/>
          <w:sz w:val="28"/>
        </w:rPr>
        <w:t>
      улица Шәкәрім 1, 2, 3, 4, 5, 6, 7, 8, 9, 10, 11, 12;</w:t>
      </w:r>
    </w:p>
    <w:bookmarkEnd w:id="42"/>
    <w:bookmarkStart w:name="z53" w:id="43"/>
    <w:p>
      <w:pPr>
        <w:spacing w:after="0"/>
        <w:ind w:left="0"/>
        <w:jc w:val="both"/>
      </w:pPr>
      <w:r>
        <w:rPr>
          <w:rFonts w:ascii="Times New Roman"/>
          <w:b w:val="false"/>
          <w:i w:val="false"/>
          <w:color w:val="000000"/>
          <w:sz w:val="28"/>
        </w:rPr>
        <w:t>
      улица Оралхана Бөкея 33, 74, 76, 112;</w:t>
      </w:r>
    </w:p>
    <w:bookmarkEnd w:id="43"/>
    <w:bookmarkStart w:name="z54" w:id="44"/>
    <w:p>
      <w:pPr>
        <w:spacing w:after="0"/>
        <w:ind w:left="0"/>
        <w:jc w:val="both"/>
      </w:pPr>
      <w:r>
        <w:rPr>
          <w:rFonts w:ascii="Times New Roman"/>
          <w:b w:val="false"/>
          <w:i w:val="false"/>
          <w:color w:val="000000"/>
          <w:sz w:val="28"/>
        </w:rPr>
        <w:t>
      улица Әбілхайыр хана 1, 2, 3, 4, 5, 6, 7, 8, 9, 10, 11, 12, 13, 14, 15, 16, 17, 18, 19, 20, 21, 22, 23, 24, 25, 26, 27, 28, 29, 30, 31, 32, 33, 34, 35, 36, 37, 38, 39, 40, 41, 42, 43, 77, 107;</w:t>
      </w:r>
    </w:p>
    <w:bookmarkEnd w:id="44"/>
    <w:bookmarkStart w:name="z55" w:id="45"/>
    <w:p>
      <w:pPr>
        <w:spacing w:after="0"/>
        <w:ind w:left="0"/>
        <w:jc w:val="both"/>
      </w:pPr>
      <w:r>
        <w:rPr>
          <w:rFonts w:ascii="Times New Roman"/>
          <w:b w:val="false"/>
          <w:i w:val="false"/>
          <w:color w:val="000000"/>
          <w:sz w:val="28"/>
        </w:rPr>
        <w:t>
      улица Мағжана Жұмабаева 1, 2, 3, 4, 5, 6, 7, 8, 9, 10, 11;</w:t>
      </w:r>
    </w:p>
    <w:bookmarkEnd w:id="45"/>
    <w:bookmarkStart w:name="z56" w:id="46"/>
    <w:p>
      <w:pPr>
        <w:spacing w:after="0"/>
        <w:ind w:left="0"/>
        <w:jc w:val="both"/>
      </w:pPr>
      <w:r>
        <w:rPr>
          <w:rFonts w:ascii="Times New Roman"/>
          <w:b w:val="false"/>
          <w:i w:val="false"/>
          <w:color w:val="000000"/>
          <w:sz w:val="28"/>
        </w:rPr>
        <w:t>
      микрорайон "Самал" 1, 2, 3, 4, 5, 6, 7, 8, 9, 10, 11, 12, 13, 14, 15, 16, 17, 31;</w:t>
      </w:r>
    </w:p>
    <w:bookmarkEnd w:id="46"/>
    <w:bookmarkStart w:name="z57" w:id="47"/>
    <w:p>
      <w:pPr>
        <w:spacing w:after="0"/>
        <w:ind w:left="0"/>
        <w:jc w:val="both"/>
      </w:pPr>
      <w:r>
        <w:rPr>
          <w:rFonts w:ascii="Times New Roman"/>
          <w:b w:val="false"/>
          <w:i w:val="false"/>
          <w:color w:val="000000"/>
          <w:sz w:val="28"/>
        </w:rPr>
        <w:t>
      улица Коркыта Байзакова 1, 2, 3, 4, 5, 6, 7, 8, 9, 10, 11, 12, 13, 14, 15, 16, 17, 18, 19, 20, 21, 22, 23, 24, 25, 26, 27, 28, 29, 30, 31, 32, 33, 34, 35, 36, 37, 38, 39, 40, 41, 42, 43, 44, 45, 46, 47, 48, 49, 57, 61.</w:t>
      </w:r>
    </w:p>
    <w:bookmarkEnd w:id="47"/>
    <w:p>
      <w:pPr>
        <w:spacing w:after="0"/>
        <w:ind w:left="0"/>
        <w:jc w:val="left"/>
      </w:pPr>
      <w:r>
        <w:rPr>
          <w:rFonts w:ascii="Times New Roman"/>
          <w:b/>
          <w:i w:val="false"/>
          <w:color w:val="000000"/>
        </w:rPr>
        <w:t xml:space="preserve"> Избирательный участок № 217</w:t>
      </w:r>
    </w:p>
    <w:bookmarkStart w:name="z59" w:id="48"/>
    <w:p>
      <w:pPr>
        <w:spacing w:after="0"/>
        <w:ind w:left="0"/>
        <w:jc w:val="both"/>
      </w:pPr>
      <w:r>
        <w:rPr>
          <w:rFonts w:ascii="Times New Roman"/>
          <w:b w:val="false"/>
          <w:i w:val="false"/>
          <w:color w:val="000000"/>
          <w:sz w:val="28"/>
        </w:rPr>
        <w:t>
      Центр избирательного участка: село Махамбет, улица Абая, 61, здание коммунального государственного учреждения "Школа-гимназия имени Дуйсенгали Толенова" отдела образования Махамбетского района Управления образования Атырауской области".</w:t>
      </w:r>
    </w:p>
    <w:bookmarkEnd w:id="48"/>
    <w:bookmarkStart w:name="z60" w:id="49"/>
    <w:p>
      <w:pPr>
        <w:spacing w:after="0"/>
        <w:ind w:left="0"/>
        <w:jc w:val="both"/>
      </w:pPr>
      <w:r>
        <w:rPr>
          <w:rFonts w:ascii="Times New Roman"/>
          <w:b w:val="false"/>
          <w:i w:val="false"/>
          <w:color w:val="000000"/>
          <w:sz w:val="28"/>
        </w:rPr>
        <w:t>
      Границы избирательного участка: село Махамбет:</w:t>
      </w:r>
    </w:p>
    <w:bookmarkEnd w:id="49"/>
    <w:bookmarkStart w:name="z61" w:id="50"/>
    <w:p>
      <w:pPr>
        <w:spacing w:after="0"/>
        <w:ind w:left="0"/>
        <w:jc w:val="both"/>
      </w:pPr>
      <w:r>
        <w:rPr>
          <w:rFonts w:ascii="Times New Roman"/>
          <w:b w:val="false"/>
          <w:i w:val="false"/>
          <w:color w:val="000000"/>
          <w:sz w:val="28"/>
        </w:rPr>
        <w:t>
      улица Рысбая Ғабдиева 1/2, 1/3, 4/1, 4/2, 5, 6/1,6/2, 7/1, 7/2, 8/1, 8/2, 9/1, 9/2, 10/1, 10/2, 11/1, 11/2, 12/1, 12/2, 13/1, 13/2, 14/1, 14/2, 15/1, 15/2, 16, 17/1, 17/2;</w:t>
      </w:r>
    </w:p>
    <w:bookmarkEnd w:id="50"/>
    <w:bookmarkStart w:name="z62" w:id="51"/>
    <w:p>
      <w:pPr>
        <w:spacing w:after="0"/>
        <w:ind w:left="0"/>
        <w:jc w:val="both"/>
      </w:pPr>
      <w:r>
        <w:rPr>
          <w:rFonts w:ascii="Times New Roman"/>
          <w:b w:val="false"/>
          <w:i w:val="false"/>
          <w:color w:val="000000"/>
          <w:sz w:val="28"/>
        </w:rPr>
        <w:t>
      улица Атабека Ахметжанова 1/1,1/2, 2, 3/1, 3/2, 4, 5/1, 5/2, 6/1, 6/2, 7/1, 7/2, 8/1, 8/2, 9/1, 9/2, 10/1, 10/2, 11/1, 11/2, 12/1, 12/2, 13, 14, 16/1, 16/2;</w:t>
      </w:r>
    </w:p>
    <w:bookmarkEnd w:id="51"/>
    <w:bookmarkStart w:name="z63" w:id="52"/>
    <w:p>
      <w:pPr>
        <w:spacing w:after="0"/>
        <w:ind w:left="0"/>
        <w:jc w:val="both"/>
      </w:pPr>
      <w:r>
        <w:rPr>
          <w:rFonts w:ascii="Times New Roman"/>
          <w:b w:val="false"/>
          <w:i w:val="false"/>
          <w:color w:val="000000"/>
          <w:sz w:val="28"/>
        </w:rPr>
        <w:t>
      улица Курмангазы Сагырбайулы 1/1, 1/2, 2, 3, 4, 5/1, 5/2, 6, 7/1, 7/2, 8/1, 8/2, 9, 10/1, 10/2;</w:t>
      </w:r>
    </w:p>
    <w:bookmarkEnd w:id="52"/>
    <w:bookmarkStart w:name="z64" w:id="53"/>
    <w:p>
      <w:pPr>
        <w:spacing w:after="0"/>
        <w:ind w:left="0"/>
        <w:jc w:val="both"/>
      </w:pPr>
      <w:r>
        <w:rPr>
          <w:rFonts w:ascii="Times New Roman"/>
          <w:b w:val="false"/>
          <w:i w:val="false"/>
          <w:color w:val="000000"/>
          <w:sz w:val="28"/>
        </w:rPr>
        <w:t>
      улица Махамбета 1, 2, 3, 4, 5, 6, 7, 8, 9, 10, 11, 12, 13, 14, 15, 16, 17/1, 17/2, 18/1, 18/2, 19/1, 19/2, 20/1, 20/2, 21/1, 21/2, 22/1, 22/2, 23;</w:t>
      </w:r>
    </w:p>
    <w:bookmarkEnd w:id="53"/>
    <w:bookmarkStart w:name="z65" w:id="54"/>
    <w:p>
      <w:pPr>
        <w:spacing w:after="0"/>
        <w:ind w:left="0"/>
        <w:jc w:val="both"/>
      </w:pPr>
      <w:r>
        <w:rPr>
          <w:rFonts w:ascii="Times New Roman"/>
          <w:b w:val="false"/>
          <w:i w:val="false"/>
          <w:color w:val="000000"/>
          <w:sz w:val="28"/>
        </w:rPr>
        <w:t>
      улица М.Сүндетова 1, 2, 3, 4, 5, 6, 7, 8, 9, 10, 11, 12, 21а;</w:t>
      </w:r>
    </w:p>
    <w:bookmarkEnd w:id="54"/>
    <w:bookmarkStart w:name="z66" w:id="55"/>
    <w:p>
      <w:pPr>
        <w:spacing w:after="0"/>
        <w:ind w:left="0"/>
        <w:jc w:val="both"/>
      </w:pPr>
      <w:r>
        <w:rPr>
          <w:rFonts w:ascii="Times New Roman"/>
          <w:b w:val="false"/>
          <w:i w:val="false"/>
          <w:color w:val="000000"/>
          <w:sz w:val="28"/>
        </w:rPr>
        <w:t>
      улица Абая 1, 2, 3, 4, 5, 6, 7, 8, 9, 1, 11, 12, 13, 14, 15, 16, 17, 18, 19, 20, 21, 22, 23, 24, 25, 26, 27, 28, 29, 30, 31, 32, 33, 34, 35, 36, 37, 38, 39, 40, 41, 42, 43, 44, 45, 46, 47, 48, 49, 50, 51, 52, 53, 54, 55, 56, 57, 58, 60, 62, 64, 66, 67, 70, 72, 73, 74, 75, 76/1 ,76А/1, 76а/2, 76а/3, 76а/4, 76а/5, 76а/6, 76а/7, 76а/8, 78, 79, 80, 81, 82, 83, 84, 85, 86, 87, 88, 89, 90, 91, 92, 93, 94, 95, 96, 97, 99, 100, 101, 102, 103, 104, 105, 106, 107, 108, 109, 109/1, 110, 111, 112, 113, 114, 115, 116, 117, 119, 121, 122, 123, 124, 125, 126, 127, 128;</w:t>
      </w:r>
    </w:p>
    <w:bookmarkEnd w:id="55"/>
    <w:bookmarkStart w:name="z67" w:id="56"/>
    <w:p>
      <w:pPr>
        <w:spacing w:after="0"/>
        <w:ind w:left="0"/>
        <w:jc w:val="both"/>
      </w:pPr>
      <w:r>
        <w:rPr>
          <w:rFonts w:ascii="Times New Roman"/>
          <w:b w:val="false"/>
          <w:i w:val="false"/>
          <w:color w:val="000000"/>
          <w:sz w:val="28"/>
        </w:rPr>
        <w:t>
      улица Алаша Тұржанова 1, 2/1, 2/2, 3, 4/1, 4/2, 5, 6/1, 6/2, 7, 8/1, 8/2, 9, 10, 11, 12, 13, 14, 15, 16, 17, 18, 19, 20, 21, 22, 23, 24, 25, 26, 27;</w:t>
      </w:r>
    </w:p>
    <w:bookmarkEnd w:id="56"/>
    <w:bookmarkStart w:name="z68" w:id="57"/>
    <w:p>
      <w:pPr>
        <w:spacing w:after="0"/>
        <w:ind w:left="0"/>
        <w:jc w:val="both"/>
      </w:pPr>
      <w:r>
        <w:rPr>
          <w:rFonts w:ascii="Times New Roman"/>
          <w:b w:val="false"/>
          <w:i w:val="false"/>
          <w:color w:val="000000"/>
          <w:sz w:val="28"/>
        </w:rPr>
        <w:t>
      улица Жайық шұғыласы газетіне 50 жыл 1, 2, 3, 4, 5, 6, 7/1,7/2, 8, 9,10,11,12,13,15,17, 20/1, 20/2, 20/3, 20/4, 20/5, 20/6, 20/7,20/8, 20/9, 20/10, 20/11, 20/12, 20/13, 20/14, 20/15, 20/16, 20/17, 20/18, 25/1, 25/2, 25/3, 25/4, 25/5, 25/6, 25/7, 25/8, 25/9, 25/10, 25/11, 25/12, 25/ 13, 25/14, 25/15, 25/16, 25/17, 25/18, 24, 22/1, 22/2, 22/3, 22/4, 22/5, 22/6, 22/7, 22/8, 22/9, 22/10, 22/11, 22/12, 22/13, 22/14, 22/15, 22/16, 22/17, 22/18, 27, 28, 30, 36;</w:t>
      </w:r>
    </w:p>
    <w:bookmarkEnd w:id="57"/>
    <w:bookmarkStart w:name="z69" w:id="58"/>
    <w:p>
      <w:pPr>
        <w:spacing w:after="0"/>
        <w:ind w:left="0"/>
        <w:jc w:val="both"/>
      </w:pPr>
      <w:r>
        <w:rPr>
          <w:rFonts w:ascii="Times New Roman"/>
          <w:b w:val="false"/>
          <w:i w:val="false"/>
          <w:color w:val="000000"/>
          <w:sz w:val="28"/>
        </w:rPr>
        <w:t>
      улица Георгия Канцева 1, 2, 3, 4, 5, 6, 7, 8, 9, 10, 11, 12, 13, 14, 15;</w:t>
      </w:r>
    </w:p>
    <w:bookmarkEnd w:id="58"/>
    <w:bookmarkStart w:name="z70" w:id="59"/>
    <w:p>
      <w:pPr>
        <w:spacing w:after="0"/>
        <w:ind w:left="0"/>
        <w:jc w:val="both"/>
      </w:pPr>
      <w:r>
        <w:rPr>
          <w:rFonts w:ascii="Times New Roman"/>
          <w:b w:val="false"/>
          <w:i w:val="false"/>
          <w:color w:val="000000"/>
          <w:sz w:val="28"/>
        </w:rPr>
        <w:t>
      улица Аманғали Аслялиева 2, 3, 4, 5, 6, 7, 8, 9 /1, 9/2, 9/3, 9/4, 9/5, 9/6, 10, 11, 12, 13, 14, 15, 16, 19, 20, 22, 23, 24, 25, 26, 27, 29, 30, 31, 34а;</w:t>
      </w:r>
    </w:p>
    <w:bookmarkEnd w:id="59"/>
    <w:bookmarkStart w:name="z71" w:id="60"/>
    <w:p>
      <w:pPr>
        <w:spacing w:after="0"/>
        <w:ind w:left="0"/>
        <w:jc w:val="both"/>
      </w:pPr>
      <w:r>
        <w:rPr>
          <w:rFonts w:ascii="Times New Roman"/>
          <w:b w:val="false"/>
          <w:i w:val="false"/>
          <w:color w:val="000000"/>
          <w:sz w:val="28"/>
        </w:rPr>
        <w:t>
      улица Мұрата Ерғалиева 1, 2, 3, 4, 5, 6, 7, 8, 9, 10, 11, 12, 13, 14, 15, 16, 17, 19, 20, 21, 22, 23, 24/1, 24/2, 25, 26, 27, 28, 29, 30, 31, 32, 33, 34, 35, 36, 37, 38, 39, 40/1, 40/2, 42/1, 42/2, 44/1, 44/2, 46/1, 46/2, 48/1, 48/2, 50/1, 50/2, 51, 52, 53, 54, 55, 56, 57, 58, 59, 60, 61, 62, 63, 64, 65, 66, 67, 68, 70;</w:t>
      </w:r>
    </w:p>
    <w:bookmarkEnd w:id="60"/>
    <w:bookmarkStart w:name="z72" w:id="61"/>
    <w:p>
      <w:pPr>
        <w:spacing w:after="0"/>
        <w:ind w:left="0"/>
        <w:jc w:val="both"/>
      </w:pPr>
      <w:r>
        <w:rPr>
          <w:rFonts w:ascii="Times New Roman"/>
          <w:b w:val="false"/>
          <w:i w:val="false"/>
          <w:color w:val="000000"/>
          <w:sz w:val="28"/>
        </w:rPr>
        <w:t>
      улица Зәмзәм Есжановой 1/1, 1/2, 2, 3, 4, 5, 6, 7, 8, 9, 10, 11, 12, 13, 14, 15, 16, 17, 18, 19, 20, 21, 22, 23, 24, 25, 27, 28, 29/1, 29/2, 30, 31, 32, 33, 34, 35, 36, 37, 38, 39, 40, 41, 42;</w:t>
      </w:r>
    </w:p>
    <w:bookmarkEnd w:id="61"/>
    <w:bookmarkStart w:name="z73" w:id="62"/>
    <w:p>
      <w:pPr>
        <w:spacing w:after="0"/>
        <w:ind w:left="0"/>
        <w:jc w:val="both"/>
      </w:pPr>
      <w:r>
        <w:rPr>
          <w:rFonts w:ascii="Times New Roman"/>
          <w:b w:val="false"/>
          <w:i w:val="false"/>
          <w:color w:val="000000"/>
          <w:sz w:val="28"/>
        </w:rPr>
        <w:t>
      улица Мұрата Шоқпарова 1, 2, 3, 4, 5, 6, 7, 8, 9, 10, 11, 12, 13, 14,15, 16, 17,18, 19, 20, 21, 22, 23, 24, 25, 26, 27, 28, 29, 30, 31, 32, 33/1, 33/2, 34, 35, 36, 37, 38, 39, 40, 41, 42, 43, 44, 45.</w:t>
      </w:r>
    </w:p>
    <w:bookmarkEnd w:id="62"/>
    <w:p>
      <w:pPr>
        <w:spacing w:after="0"/>
        <w:ind w:left="0"/>
        <w:jc w:val="left"/>
      </w:pPr>
      <w:r>
        <w:rPr>
          <w:rFonts w:ascii="Times New Roman"/>
          <w:b/>
          <w:i w:val="false"/>
          <w:color w:val="000000"/>
        </w:rPr>
        <w:t xml:space="preserve"> Избирательный участок № 218</w:t>
      </w:r>
    </w:p>
    <w:bookmarkStart w:name="z75" w:id="63"/>
    <w:p>
      <w:pPr>
        <w:spacing w:after="0"/>
        <w:ind w:left="0"/>
        <w:jc w:val="both"/>
      </w:pPr>
      <w:r>
        <w:rPr>
          <w:rFonts w:ascii="Times New Roman"/>
          <w:b w:val="false"/>
          <w:i w:val="false"/>
          <w:color w:val="000000"/>
          <w:sz w:val="28"/>
        </w:rPr>
        <w:t>
      Центр избирательного участка: село Махамбет, улица Мұрата Шоқпарова, 117, здание коммунального государственного учреждения "Средняя школа имени Оная Шонаева" отдела образования Махамбетского района Управления образования Атырауской области".</w:t>
      </w:r>
    </w:p>
    <w:bookmarkEnd w:id="63"/>
    <w:bookmarkStart w:name="z76" w:id="64"/>
    <w:p>
      <w:pPr>
        <w:spacing w:after="0"/>
        <w:ind w:left="0"/>
        <w:jc w:val="both"/>
      </w:pPr>
      <w:r>
        <w:rPr>
          <w:rFonts w:ascii="Times New Roman"/>
          <w:b w:val="false"/>
          <w:i w:val="false"/>
          <w:color w:val="000000"/>
          <w:sz w:val="28"/>
        </w:rPr>
        <w:t>
      Границы избирательного участка: село Махамбет:</w:t>
      </w:r>
    </w:p>
    <w:bookmarkEnd w:id="64"/>
    <w:bookmarkStart w:name="z77" w:id="65"/>
    <w:p>
      <w:pPr>
        <w:spacing w:after="0"/>
        <w:ind w:left="0"/>
        <w:jc w:val="both"/>
      </w:pPr>
      <w:r>
        <w:rPr>
          <w:rFonts w:ascii="Times New Roman"/>
          <w:b w:val="false"/>
          <w:i w:val="false"/>
          <w:color w:val="000000"/>
          <w:sz w:val="28"/>
        </w:rPr>
        <w:t>
      улица Абая 129, 130, 132, 133, 134, 135, 136, 137, 138, 139, 140, 141, 142, 143, 144, 145, 146, 147, 148, 149, 150, 151, 152, 153, 154, 155, 156, 157, 158, 159, 160, 161, 162, 164, 165/1, 165/2, 165/3, 165/4, 165/5, 165/6, 165/7, 165/8, 165/9, 165/10, 166, 167/1, 167/2, 167/3, 168, 169/1, 169/2, 169/3, 169/4, 169/5, 169/6, 169/7, 169/8, 169/9, 169/10, 169/11, 169/12, 169/13, 169/14, 170, 172, 174, 175, 176, 180;</w:t>
      </w:r>
    </w:p>
    <w:bookmarkEnd w:id="65"/>
    <w:bookmarkStart w:name="z78" w:id="66"/>
    <w:p>
      <w:pPr>
        <w:spacing w:after="0"/>
        <w:ind w:left="0"/>
        <w:jc w:val="both"/>
      </w:pPr>
      <w:r>
        <w:rPr>
          <w:rFonts w:ascii="Times New Roman"/>
          <w:b w:val="false"/>
          <w:i w:val="false"/>
          <w:color w:val="000000"/>
          <w:sz w:val="28"/>
        </w:rPr>
        <w:t>
      улица Мұрата Шоқпарова 46, 47, 48, 49, 50, 51, 52, 53, 54, 55, 56, 57, 58, 59, 60, 61, 64, 67, 68, 69, 70, 71, 73, 74, 75, 76, 77, 78, 79, 80, 81, 82, 83, 84, 85, 86, 87, 88, 89, 90, 92, 93, 94, 95, 96/1, 96/2, 97, 98, 99, 101, 102, 104, 105, 106;</w:t>
      </w:r>
    </w:p>
    <w:bookmarkEnd w:id="66"/>
    <w:bookmarkStart w:name="z79" w:id="67"/>
    <w:p>
      <w:pPr>
        <w:spacing w:after="0"/>
        <w:ind w:left="0"/>
        <w:jc w:val="both"/>
      </w:pPr>
      <w:r>
        <w:rPr>
          <w:rFonts w:ascii="Times New Roman"/>
          <w:b w:val="false"/>
          <w:i w:val="false"/>
          <w:color w:val="000000"/>
          <w:sz w:val="28"/>
        </w:rPr>
        <w:t>
      улица Дины Нурпейисовой 1, 2, 3, 4, 5, 6, 7, 8, 9, 11, 13, 15, 17/1, 17/2;</w:t>
      </w:r>
    </w:p>
    <w:bookmarkEnd w:id="67"/>
    <w:bookmarkStart w:name="z80" w:id="68"/>
    <w:p>
      <w:pPr>
        <w:spacing w:after="0"/>
        <w:ind w:left="0"/>
        <w:jc w:val="both"/>
      </w:pPr>
      <w:r>
        <w:rPr>
          <w:rFonts w:ascii="Times New Roman"/>
          <w:b w:val="false"/>
          <w:i w:val="false"/>
          <w:color w:val="000000"/>
          <w:sz w:val="28"/>
        </w:rPr>
        <w:t>
      улица имени К.Кабенова 1/1, 1/2, 2/1, 2/2, 3, 4, 5, 6, 7, 8, 9, 10, 11, 12, 13, 15, 16, 17, 18;</w:t>
      </w:r>
    </w:p>
    <w:bookmarkEnd w:id="68"/>
    <w:bookmarkStart w:name="z81" w:id="69"/>
    <w:p>
      <w:pPr>
        <w:spacing w:after="0"/>
        <w:ind w:left="0"/>
        <w:jc w:val="both"/>
      </w:pPr>
      <w:r>
        <w:rPr>
          <w:rFonts w:ascii="Times New Roman"/>
          <w:b w:val="false"/>
          <w:i w:val="false"/>
          <w:color w:val="000000"/>
          <w:sz w:val="28"/>
        </w:rPr>
        <w:t>
      улица Оңая Шонаева 1/1, 1/2, 2/1, 2/2, 3/1, 3/2, 4, 5, 5а, 6, 7/1, 7/2, 8, 9, 10, 11/1, 11/2, 12, 13, 16;</w:t>
      </w:r>
    </w:p>
    <w:bookmarkEnd w:id="69"/>
    <w:bookmarkStart w:name="z82" w:id="70"/>
    <w:p>
      <w:pPr>
        <w:spacing w:after="0"/>
        <w:ind w:left="0"/>
        <w:jc w:val="both"/>
      </w:pPr>
      <w:r>
        <w:rPr>
          <w:rFonts w:ascii="Times New Roman"/>
          <w:b w:val="false"/>
          <w:i w:val="false"/>
          <w:color w:val="000000"/>
          <w:sz w:val="28"/>
        </w:rPr>
        <w:t>
      улица Қисыма Мырзағалиева 1, 2/1, 2/2, 2/3, 2/4, 2/5, 5, 6, 7, 8, 9, 10, 11, 12/1, 12/2, 14, 15/1, 15/2, 16, 17, 18, 20/1, 20/2, 21, 22, 23, 24, 25, 27/1, 27/2, 28, 29/1, 29/2, 31/1, 31/2, 32, 33/1, 33/2, 34, 35, 36/1, 36/2, 37, 38, 39, 40, 41;</w:t>
      </w:r>
    </w:p>
    <w:bookmarkEnd w:id="70"/>
    <w:bookmarkStart w:name="z83" w:id="71"/>
    <w:p>
      <w:pPr>
        <w:spacing w:after="0"/>
        <w:ind w:left="0"/>
        <w:jc w:val="both"/>
      </w:pPr>
      <w:r>
        <w:rPr>
          <w:rFonts w:ascii="Times New Roman"/>
          <w:b w:val="false"/>
          <w:i w:val="false"/>
          <w:color w:val="000000"/>
          <w:sz w:val="28"/>
        </w:rPr>
        <w:t>
      микрорайон "Ынтымак" 1, 1 а, 2, 3, 4, 5, 6, 7, 8, 9, 10, 11, 12, 13, 14, 15, 16, 17, 18, 19, 20, 21, 22, 23, 24, 25, 26, 27, 28, 36, 38, 48;</w:t>
      </w:r>
    </w:p>
    <w:bookmarkEnd w:id="71"/>
    <w:bookmarkStart w:name="z84" w:id="72"/>
    <w:p>
      <w:pPr>
        <w:spacing w:after="0"/>
        <w:ind w:left="0"/>
        <w:jc w:val="both"/>
      </w:pPr>
      <w:r>
        <w:rPr>
          <w:rFonts w:ascii="Times New Roman"/>
          <w:b w:val="false"/>
          <w:i w:val="false"/>
          <w:color w:val="000000"/>
          <w:sz w:val="28"/>
        </w:rPr>
        <w:t>
      улица Сұлтанмахмұт Торайғыров 1, 2, 3, 4, 5, 6, 7, 8, 9, 10, 11, 12, 13, 14, 15, 16, 17, 18, 19, 20, 21, 22, 23, 24, 25, 26а, 27, 28, 29, 30, 31, 32, 33, 34, 35, 36, 37, 38, 39, 40, 41, 42, 43, 44, 45, 46, 47, 48, 49, 50, 51, 52, 54, 56, 58;</w:t>
      </w:r>
    </w:p>
    <w:bookmarkEnd w:id="72"/>
    <w:bookmarkStart w:name="z85" w:id="73"/>
    <w:p>
      <w:pPr>
        <w:spacing w:after="0"/>
        <w:ind w:left="0"/>
        <w:jc w:val="both"/>
      </w:pPr>
      <w:r>
        <w:rPr>
          <w:rFonts w:ascii="Times New Roman"/>
          <w:b w:val="false"/>
          <w:i w:val="false"/>
          <w:color w:val="000000"/>
          <w:sz w:val="28"/>
        </w:rPr>
        <w:t>
      улица Мұхита Мерәліұлы 1, 2, 3, 4, 5, 6, 7, 8, 9, 10, 11, 12, 13, 14, 15, 16, 17, 18, 19, 20;</w:t>
      </w:r>
    </w:p>
    <w:bookmarkEnd w:id="73"/>
    <w:bookmarkStart w:name="z86" w:id="74"/>
    <w:p>
      <w:pPr>
        <w:spacing w:after="0"/>
        <w:ind w:left="0"/>
        <w:jc w:val="both"/>
      </w:pPr>
      <w:r>
        <w:rPr>
          <w:rFonts w:ascii="Times New Roman"/>
          <w:b w:val="false"/>
          <w:i w:val="false"/>
          <w:color w:val="000000"/>
          <w:sz w:val="28"/>
        </w:rPr>
        <w:t>
      улица Ілияса Есенберлина 1, 2, 3, 4;</w:t>
      </w:r>
    </w:p>
    <w:bookmarkEnd w:id="74"/>
    <w:bookmarkStart w:name="z87" w:id="75"/>
    <w:p>
      <w:pPr>
        <w:spacing w:after="0"/>
        <w:ind w:left="0"/>
        <w:jc w:val="both"/>
      </w:pPr>
      <w:r>
        <w:rPr>
          <w:rFonts w:ascii="Times New Roman"/>
          <w:b w:val="false"/>
          <w:i w:val="false"/>
          <w:color w:val="000000"/>
          <w:sz w:val="28"/>
        </w:rPr>
        <w:t>
      улица Абылай хана 18, 29, 45;</w:t>
      </w:r>
    </w:p>
    <w:bookmarkEnd w:id="75"/>
    <w:bookmarkStart w:name="z88" w:id="76"/>
    <w:p>
      <w:pPr>
        <w:spacing w:after="0"/>
        <w:ind w:left="0"/>
        <w:jc w:val="both"/>
      </w:pPr>
      <w:r>
        <w:rPr>
          <w:rFonts w:ascii="Times New Roman"/>
          <w:b w:val="false"/>
          <w:i w:val="false"/>
          <w:color w:val="000000"/>
          <w:sz w:val="28"/>
        </w:rPr>
        <w:t>
      микрорайон "Бірлік" 1, 2, 3, 4, 5, 6, 7, 8, 9, 10, 10/2, 10/2, 10/3, 10/4, 10а, 10б, 11, 12, 128;</w:t>
      </w:r>
    </w:p>
    <w:bookmarkEnd w:id="76"/>
    <w:bookmarkStart w:name="z89" w:id="77"/>
    <w:p>
      <w:pPr>
        <w:spacing w:after="0"/>
        <w:ind w:left="0"/>
        <w:jc w:val="both"/>
      </w:pPr>
      <w:r>
        <w:rPr>
          <w:rFonts w:ascii="Times New Roman"/>
          <w:b w:val="false"/>
          <w:i w:val="false"/>
          <w:color w:val="000000"/>
          <w:sz w:val="28"/>
        </w:rPr>
        <w:t>
      улица Сәкена Сейфуллина 1, 2, 3, 4;</w:t>
      </w:r>
    </w:p>
    <w:bookmarkEnd w:id="77"/>
    <w:bookmarkStart w:name="z90" w:id="78"/>
    <w:p>
      <w:pPr>
        <w:spacing w:after="0"/>
        <w:ind w:left="0"/>
        <w:jc w:val="both"/>
      </w:pPr>
      <w:r>
        <w:rPr>
          <w:rFonts w:ascii="Times New Roman"/>
          <w:b w:val="false"/>
          <w:i w:val="false"/>
          <w:color w:val="000000"/>
          <w:sz w:val="28"/>
        </w:rPr>
        <w:t>
      улица Мұқана Төлебаева 1, 2, 3, 4, 5, 6, 7, 8, 9, 10, 11, 12, 13, 14, 15;</w:t>
      </w:r>
    </w:p>
    <w:bookmarkEnd w:id="78"/>
    <w:bookmarkStart w:name="z91" w:id="79"/>
    <w:p>
      <w:pPr>
        <w:spacing w:after="0"/>
        <w:ind w:left="0"/>
        <w:jc w:val="both"/>
      </w:pPr>
      <w:r>
        <w:rPr>
          <w:rFonts w:ascii="Times New Roman"/>
          <w:b w:val="false"/>
          <w:i w:val="false"/>
          <w:color w:val="000000"/>
          <w:sz w:val="28"/>
        </w:rPr>
        <w:t>
      улица Ақшолан 1, 2, 4/1, 4/2, 5, 6, 7, 8/1, 8/2, 9, 10, 11, 12/1, 12/2, 13/1, 13/2, 14, 15, 16, 17, 18, 19, 20, 21, 22, 23/1, 23/2, 24, 25/1, 25/2, 26, 27/1, 27/2, 28, 29/1, 29/2, 30, 31, 32, 33, 34, 35, 36, 37/1, 37/2, 38, 39/1, 39/2, 40, 41, 42, 43/1, 43/2, 44, 45/1, 45/2, 46/1, 46/2, 47, 48/1, 48/2, 49, 50, 54;</w:t>
      </w:r>
    </w:p>
    <w:bookmarkEnd w:id="79"/>
    <w:bookmarkStart w:name="z92" w:id="80"/>
    <w:p>
      <w:pPr>
        <w:spacing w:after="0"/>
        <w:ind w:left="0"/>
        <w:jc w:val="both"/>
      </w:pPr>
      <w:r>
        <w:rPr>
          <w:rFonts w:ascii="Times New Roman"/>
          <w:b w:val="false"/>
          <w:i w:val="false"/>
          <w:color w:val="000000"/>
          <w:sz w:val="28"/>
        </w:rPr>
        <w:t>
      улица Жұмекена Нажімеденова 1, 2, 3, 4, 5, 6, 7, 8, 9, 9а, 10, 11, 12, 13, 14, 15, 16, 17, 18, 19, 20, 21, 22, 23, 24, 25, 26, 27, 28, 29, 30, 33, 41, 52, 53, 55, 56, 58, 60, 61, 65, 67;</w:t>
      </w:r>
    </w:p>
    <w:bookmarkEnd w:id="80"/>
    <w:bookmarkStart w:name="z93" w:id="81"/>
    <w:p>
      <w:pPr>
        <w:spacing w:after="0"/>
        <w:ind w:left="0"/>
        <w:jc w:val="both"/>
      </w:pPr>
      <w:r>
        <w:rPr>
          <w:rFonts w:ascii="Times New Roman"/>
          <w:b w:val="false"/>
          <w:i w:val="false"/>
          <w:color w:val="000000"/>
          <w:sz w:val="28"/>
        </w:rPr>
        <w:t>
      микрорайон "Наркескен" 1, 2, 3, 4, 5, 6, 7, 8, 9;</w:t>
      </w:r>
    </w:p>
    <w:bookmarkEnd w:id="81"/>
    <w:bookmarkStart w:name="z94" w:id="82"/>
    <w:p>
      <w:pPr>
        <w:spacing w:after="0"/>
        <w:ind w:left="0"/>
        <w:jc w:val="both"/>
      </w:pPr>
      <w:r>
        <w:rPr>
          <w:rFonts w:ascii="Times New Roman"/>
          <w:b w:val="false"/>
          <w:i w:val="false"/>
          <w:color w:val="000000"/>
          <w:sz w:val="28"/>
        </w:rPr>
        <w:t>
      микрорайон "Игилик" 1, 2, 3, 4, 5, 6, 7, 8, 68, 72, 74;</w:t>
      </w:r>
    </w:p>
    <w:bookmarkEnd w:id="82"/>
    <w:bookmarkStart w:name="z95" w:id="83"/>
    <w:p>
      <w:pPr>
        <w:spacing w:after="0"/>
        <w:ind w:left="0"/>
        <w:jc w:val="both"/>
      </w:pPr>
      <w:r>
        <w:rPr>
          <w:rFonts w:ascii="Times New Roman"/>
          <w:b w:val="false"/>
          <w:i w:val="false"/>
          <w:color w:val="000000"/>
          <w:sz w:val="28"/>
        </w:rPr>
        <w:t>
      улица Ыбырая Алтынсарина 1, 2, 3, 4, 5, 7, 8, 9, 10, 12, 13, 14, 15, 16, 24, 26;</w:t>
      </w:r>
    </w:p>
    <w:bookmarkEnd w:id="83"/>
    <w:bookmarkStart w:name="z96" w:id="84"/>
    <w:p>
      <w:pPr>
        <w:spacing w:after="0"/>
        <w:ind w:left="0"/>
        <w:jc w:val="both"/>
      </w:pPr>
      <w:r>
        <w:rPr>
          <w:rFonts w:ascii="Times New Roman"/>
          <w:b w:val="false"/>
          <w:i w:val="false"/>
          <w:color w:val="000000"/>
          <w:sz w:val="28"/>
        </w:rPr>
        <w:t>
      улица Халела Досмұхамедова 1, 2, 3, 4, 5, 6, 7, 8, 9, 10, 11, 12, 13, 14, 15, 16, 17, 18, 19, 20, 21, 22, 28, 29, 31, 32, 47;</w:t>
      </w:r>
    </w:p>
    <w:bookmarkEnd w:id="84"/>
    <w:bookmarkStart w:name="z97" w:id="85"/>
    <w:p>
      <w:pPr>
        <w:spacing w:after="0"/>
        <w:ind w:left="0"/>
        <w:jc w:val="both"/>
      </w:pPr>
      <w:r>
        <w:rPr>
          <w:rFonts w:ascii="Times New Roman"/>
          <w:b w:val="false"/>
          <w:i w:val="false"/>
          <w:color w:val="000000"/>
          <w:sz w:val="28"/>
        </w:rPr>
        <w:t>
      микрорайон "Откел" 2, 3, 4, 5, 6/1, 6/2, 7, 8, 9, 10/1, 10/2, 11, 12, 13, 14, 15, 16, 17, 18, 19, 20, 22, 24, 26, 28, 30, 32, 34, 36, 38, 42;</w:t>
      </w:r>
    </w:p>
    <w:bookmarkEnd w:id="85"/>
    <w:bookmarkStart w:name="z98" w:id="86"/>
    <w:p>
      <w:pPr>
        <w:spacing w:after="0"/>
        <w:ind w:left="0"/>
        <w:jc w:val="both"/>
      </w:pPr>
      <w:r>
        <w:rPr>
          <w:rFonts w:ascii="Times New Roman"/>
          <w:b w:val="false"/>
          <w:i w:val="false"/>
          <w:color w:val="000000"/>
          <w:sz w:val="28"/>
        </w:rPr>
        <w:t>
      микрорайон "Құрылысшы" 1, 1а, 2, 3, 4, 5, 6, 7, 8/1, 8/2, 9, 10, 11, 12, 13.</w:t>
      </w:r>
    </w:p>
    <w:bookmarkEnd w:id="86"/>
    <w:p>
      <w:pPr>
        <w:spacing w:after="0"/>
        <w:ind w:left="0"/>
        <w:jc w:val="left"/>
      </w:pPr>
      <w:r>
        <w:rPr>
          <w:rFonts w:ascii="Times New Roman"/>
          <w:b/>
          <w:i w:val="false"/>
          <w:color w:val="000000"/>
        </w:rPr>
        <w:t xml:space="preserve"> Избирательный участок № 219</w:t>
      </w:r>
    </w:p>
    <w:bookmarkStart w:name="z100" w:id="87"/>
    <w:p>
      <w:pPr>
        <w:spacing w:after="0"/>
        <w:ind w:left="0"/>
        <w:jc w:val="both"/>
      </w:pPr>
      <w:r>
        <w:rPr>
          <w:rFonts w:ascii="Times New Roman"/>
          <w:b w:val="false"/>
          <w:i w:val="false"/>
          <w:color w:val="000000"/>
          <w:sz w:val="28"/>
        </w:rPr>
        <w:t>
      Центр избирательного участка: село Махамбет, улица имени Мырзабека Боранқұлова, 7, здание коммунального государственного учреждения "Махамбетская средняя школа имени Есенбая Агелеуова" отдела образования Махамбетского района Управления образования Атырауской области".</w:t>
      </w:r>
    </w:p>
    <w:bookmarkEnd w:id="87"/>
    <w:bookmarkStart w:name="z101" w:id="88"/>
    <w:p>
      <w:pPr>
        <w:spacing w:after="0"/>
        <w:ind w:left="0"/>
        <w:jc w:val="both"/>
      </w:pPr>
      <w:r>
        <w:rPr>
          <w:rFonts w:ascii="Times New Roman"/>
          <w:b w:val="false"/>
          <w:i w:val="false"/>
          <w:color w:val="000000"/>
          <w:sz w:val="28"/>
        </w:rPr>
        <w:t>
      Границы избирательного участка: село Махамбет:</w:t>
      </w:r>
    </w:p>
    <w:bookmarkEnd w:id="88"/>
    <w:bookmarkStart w:name="z102" w:id="89"/>
    <w:p>
      <w:pPr>
        <w:spacing w:after="0"/>
        <w:ind w:left="0"/>
        <w:jc w:val="both"/>
      </w:pPr>
      <w:r>
        <w:rPr>
          <w:rFonts w:ascii="Times New Roman"/>
          <w:b w:val="false"/>
          <w:i w:val="false"/>
          <w:color w:val="000000"/>
          <w:sz w:val="28"/>
        </w:rPr>
        <w:t>
      микрорайон "Жайык" 1, 1а, 2, 3, 3а, 4, 5, 5а, 6, 7, 8, 9, 10, 10а, 11, 11а, 12, 13, 30, 56, 87, 88;</w:t>
      </w:r>
    </w:p>
    <w:bookmarkEnd w:id="89"/>
    <w:bookmarkStart w:name="z103" w:id="90"/>
    <w:p>
      <w:pPr>
        <w:spacing w:after="0"/>
        <w:ind w:left="0"/>
        <w:jc w:val="both"/>
      </w:pPr>
      <w:r>
        <w:rPr>
          <w:rFonts w:ascii="Times New Roman"/>
          <w:b w:val="false"/>
          <w:i w:val="false"/>
          <w:color w:val="000000"/>
          <w:sz w:val="28"/>
        </w:rPr>
        <w:t>
      микрорайон "Жана ауыл" 1, 2, 3, 4, 5, 6, 7, 8, 9, 10, 11, 12, 13, 14, 15, 16, 17, 18, 19, 20, 21, 22, 23, 24, 25, 26, 27, 33, 35, 36, 38, 41, 42, 45, 52, 58, 64, 67, 70, 82, 83, 90, 94, 103, 130;</w:t>
      </w:r>
    </w:p>
    <w:bookmarkEnd w:id="90"/>
    <w:bookmarkStart w:name="z104" w:id="91"/>
    <w:p>
      <w:pPr>
        <w:spacing w:after="0"/>
        <w:ind w:left="0"/>
        <w:jc w:val="both"/>
      </w:pPr>
      <w:r>
        <w:rPr>
          <w:rFonts w:ascii="Times New Roman"/>
          <w:b w:val="false"/>
          <w:i w:val="false"/>
          <w:color w:val="000000"/>
          <w:sz w:val="28"/>
        </w:rPr>
        <w:t>
      улица Райымбек батыра 1, 2, 3, 4, 5, 6, 7, 8, 9, 10, 11, 12, 13, 14, 15, 16, 17, 18;</w:t>
      </w:r>
    </w:p>
    <w:bookmarkEnd w:id="91"/>
    <w:bookmarkStart w:name="z105" w:id="92"/>
    <w:p>
      <w:pPr>
        <w:spacing w:after="0"/>
        <w:ind w:left="0"/>
        <w:jc w:val="both"/>
      </w:pPr>
      <w:r>
        <w:rPr>
          <w:rFonts w:ascii="Times New Roman"/>
          <w:b w:val="false"/>
          <w:i w:val="false"/>
          <w:color w:val="000000"/>
          <w:sz w:val="28"/>
        </w:rPr>
        <w:t>
      улица Ермека Серкебаева 1, 2, 35;</w:t>
      </w:r>
    </w:p>
    <w:bookmarkEnd w:id="92"/>
    <w:bookmarkStart w:name="z106" w:id="93"/>
    <w:p>
      <w:pPr>
        <w:spacing w:after="0"/>
        <w:ind w:left="0"/>
        <w:jc w:val="both"/>
      </w:pPr>
      <w:r>
        <w:rPr>
          <w:rFonts w:ascii="Times New Roman"/>
          <w:b w:val="false"/>
          <w:i w:val="false"/>
          <w:color w:val="000000"/>
          <w:sz w:val="28"/>
        </w:rPr>
        <w:t>
      улица Жәңгір хана 1, 2, 3, 4, 5, 6, 7, 8, 9, 10, 11, 12, 13;</w:t>
      </w:r>
    </w:p>
    <w:bookmarkEnd w:id="93"/>
    <w:bookmarkStart w:name="z107" w:id="94"/>
    <w:p>
      <w:pPr>
        <w:spacing w:after="0"/>
        <w:ind w:left="0"/>
        <w:jc w:val="both"/>
      </w:pPr>
      <w:r>
        <w:rPr>
          <w:rFonts w:ascii="Times New Roman"/>
          <w:b w:val="false"/>
          <w:i w:val="false"/>
          <w:color w:val="000000"/>
          <w:sz w:val="28"/>
        </w:rPr>
        <w:t>
      улица Қажымұқана Мұңайтпасұлы 1, 2, 3, 4, 5, 6, 7, 8, 9, 10;</w:t>
      </w:r>
    </w:p>
    <w:bookmarkEnd w:id="94"/>
    <w:bookmarkStart w:name="z108" w:id="95"/>
    <w:p>
      <w:pPr>
        <w:spacing w:after="0"/>
        <w:ind w:left="0"/>
        <w:jc w:val="both"/>
      </w:pPr>
      <w:r>
        <w:rPr>
          <w:rFonts w:ascii="Times New Roman"/>
          <w:b w:val="false"/>
          <w:i w:val="false"/>
          <w:color w:val="000000"/>
          <w:sz w:val="28"/>
        </w:rPr>
        <w:t>
      улица Кенена Әзірбаева 1, 2, 3, 4, 5;</w:t>
      </w:r>
    </w:p>
    <w:bookmarkEnd w:id="95"/>
    <w:bookmarkStart w:name="z109" w:id="96"/>
    <w:p>
      <w:pPr>
        <w:spacing w:after="0"/>
        <w:ind w:left="0"/>
        <w:jc w:val="both"/>
      </w:pPr>
      <w:r>
        <w:rPr>
          <w:rFonts w:ascii="Times New Roman"/>
          <w:b w:val="false"/>
          <w:i w:val="false"/>
          <w:color w:val="000000"/>
          <w:sz w:val="28"/>
        </w:rPr>
        <w:t>
      улица А.Жубанова 1, 2, 3, 4, 5, 6, 7, 8, 9, 10, 11, 12, 13, 14;</w:t>
      </w:r>
    </w:p>
    <w:bookmarkEnd w:id="96"/>
    <w:bookmarkStart w:name="z110" w:id="97"/>
    <w:p>
      <w:pPr>
        <w:spacing w:after="0"/>
        <w:ind w:left="0"/>
        <w:jc w:val="both"/>
      </w:pPr>
      <w:r>
        <w:rPr>
          <w:rFonts w:ascii="Times New Roman"/>
          <w:b w:val="false"/>
          <w:i w:val="false"/>
          <w:color w:val="000000"/>
          <w:sz w:val="28"/>
        </w:rPr>
        <w:t>
      улица Өтеміса Ізболова 1, 2, 3, 4, 5, 6, 7, 8, 9, 10, 11, 12, 13, 14, 15, 16, 17, 18, 19, 20, 21, 22, 23;</w:t>
      </w:r>
    </w:p>
    <w:bookmarkEnd w:id="97"/>
    <w:bookmarkStart w:name="z111" w:id="98"/>
    <w:p>
      <w:pPr>
        <w:spacing w:after="0"/>
        <w:ind w:left="0"/>
        <w:jc w:val="both"/>
      </w:pPr>
      <w:r>
        <w:rPr>
          <w:rFonts w:ascii="Times New Roman"/>
          <w:b w:val="false"/>
          <w:i w:val="false"/>
          <w:color w:val="000000"/>
          <w:sz w:val="28"/>
        </w:rPr>
        <w:t>
      микрорайон "Шаттык" 1, 2, 3, 4, 5, 6, 7, 8, 9, 10, 11, 12, 13;</w:t>
      </w:r>
    </w:p>
    <w:bookmarkEnd w:id="98"/>
    <w:bookmarkStart w:name="z112" w:id="99"/>
    <w:p>
      <w:pPr>
        <w:spacing w:after="0"/>
        <w:ind w:left="0"/>
        <w:jc w:val="both"/>
      </w:pPr>
      <w:r>
        <w:rPr>
          <w:rFonts w:ascii="Times New Roman"/>
          <w:b w:val="false"/>
          <w:i w:val="false"/>
          <w:color w:val="000000"/>
          <w:sz w:val="28"/>
        </w:rPr>
        <w:t>
      улица Әл-Фараби 1, 2, 3, 4, 5, 6, 7, 8, 9, 10, 11, 12, 13, 14, 15, 16;</w:t>
      </w:r>
    </w:p>
    <w:bookmarkEnd w:id="99"/>
    <w:bookmarkStart w:name="z113" w:id="100"/>
    <w:p>
      <w:pPr>
        <w:spacing w:after="0"/>
        <w:ind w:left="0"/>
        <w:jc w:val="both"/>
      </w:pPr>
      <w:r>
        <w:rPr>
          <w:rFonts w:ascii="Times New Roman"/>
          <w:b w:val="false"/>
          <w:i w:val="false"/>
          <w:color w:val="000000"/>
          <w:sz w:val="28"/>
        </w:rPr>
        <w:t>
      улица Қожа Ахмета Яссауи 1, 2, 3, 4, 5, 6, 7, 8, 9, 10;</w:t>
      </w:r>
    </w:p>
    <w:bookmarkEnd w:id="100"/>
    <w:bookmarkStart w:name="z114" w:id="101"/>
    <w:p>
      <w:pPr>
        <w:spacing w:after="0"/>
        <w:ind w:left="0"/>
        <w:jc w:val="both"/>
      </w:pPr>
      <w:r>
        <w:rPr>
          <w:rFonts w:ascii="Times New Roman"/>
          <w:b w:val="false"/>
          <w:i w:val="false"/>
          <w:color w:val="000000"/>
          <w:sz w:val="28"/>
        </w:rPr>
        <w:t>
      улица Әлкей Марғұлан 1, 2, 3, 4, 5, 6, 7, 8, 9, 10, 11, 12, 13, 14, 15, 16, 17, 18, 19, 20;</w:t>
      </w:r>
    </w:p>
    <w:bookmarkEnd w:id="101"/>
    <w:bookmarkStart w:name="z115" w:id="102"/>
    <w:p>
      <w:pPr>
        <w:spacing w:after="0"/>
        <w:ind w:left="0"/>
        <w:jc w:val="both"/>
      </w:pPr>
      <w:r>
        <w:rPr>
          <w:rFonts w:ascii="Times New Roman"/>
          <w:b w:val="false"/>
          <w:i w:val="false"/>
          <w:color w:val="000000"/>
          <w:sz w:val="28"/>
        </w:rPr>
        <w:t>
      улица Абылай хана 1, 1а, 2, 3, 4, 5, 6, 7, 8, 19, 36;</w:t>
      </w:r>
    </w:p>
    <w:bookmarkEnd w:id="102"/>
    <w:bookmarkStart w:name="z116" w:id="103"/>
    <w:p>
      <w:pPr>
        <w:spacing w:after="0"/>
        <w:ind w:left="0"/>
        <w:jc w:val="both"/>
      </w:pPr>
      <w:r>
        <w:rPr>
          <w:rFonts w:ascii="Times New Roman"/>
          <w:b w:val="false"/>
          <w:i w:val="false"/>
          <w:color w:val="000000"/>
          <w:sz w:val="28"/>
        </w:rPr>
        <w:t>
      улица Сырым Датұлы 1, 2, 3, 4, 5, 6, 7, 8, 9, 10, 11, 12, 13, 14, 15, 16, 17, 18, 19, 20, 21, 25, 37;</w:t>
      </w:r>
    </w:p>
    <w:bookmarkEnd w:id="103"/>
    <w:bookmarkStart w:name="z117" w:id="104"/>
    <w:p>
      <w:pPr>
        <w:spacing w:after="0"/>
        <w:ind w:left="0"/>
        <w:jc w:val="both"/>
      </w:pPr>
      <w:r>
        <w:rPr>
          <w:rFonts w:ascii="Times New Roman"/>
          <w:b w:val="false"/>
          <w:i w:val="false"/>
          <w:color w:val="000000"/>
          <w:sz w:val="28"/>
        </w:rPr>
        <w:t>
      улица Мұрата Мөңкеұлы 1, 2, 3, 4, 5, 6, 7, 8, 9, 10, 11, 15, 17, 21, 23, 26, 28, 31, 34, 39, 42, 44, 46, 48, 50, 53, 55, 57;</w:t>
      </w:r>
    </w:p>
    <w:bookmarkEnd w:id="104"/>
    <w:bookmarkStart w:name="z118" w:id="105"/>
    <w:p>
      <w:pPr>
        <w:spacing w:after="0"/>
        <w:ind w:left="0"/>
        <w:jc w:val="both"/>
      </w:pPr>
      <w:r>
        <w:rPr>
          <w:rFonts w:ascii="Times New Roman"/>
          <w:b w:val="false"/>
          <w:i w:val="false"/>
          <w:color w:val="000000"/>
          <w:sz w:val="28"/>
        </w:rPr>
        <w:t>
      улица Ғарифолла Құрманғалиева 1, 2, 3, 4, 5, 6, 7, 8, 9, 10, 11, 12, 13, 14, 15, 30, 32, 35;</w:t>
      </w:r>
    </w:p>
    <w:bookmarkEnd w:id="105"/>
    <w:bookmarkStart w:name="z119" w:id="106"/>
    <w:p>
      <w:pPr>
        <w:spacing w:after="0"/>
        <w:ind w:left="0"/>
        <w:jc w:val="both"/>
      </w:pPr>
      <w:r>
        <w:rPr>
          <w:rFonts w:ascii="Times New Roman"/>
          <w:b w:val="false"/>
          <w:i w:val="false"/>
          <w:color w:val="000000"/>
          <w:sz w:val="28"/>
        </w:rPr>
        <w:t>
      улица Хамита Ерғалиева 1, 2, 3, 4, 5, 6, 7, 8, 9, 10, 11, 12, 13, 14, 33, 57;</w:t>
      </w:r>
    </w:p>
    <w:bookmarkEnd w:id="106"/>
    <w:bookmarkStart w:name="z120" w:id="107"/>
    <w:p>
      <w:pPr>
        <w:spacing w:after="0"/>
        <w:ind w:left="0"/>
        <w:jc w:val="both"/>
      </w:pPr>
      <w:r>
        <w:rPr>
          <w:rFonts w:ascii="Times New Roman"/>
          <w:b w:val="false"/>
          <w:i w:val="false"/>
          <w:color w:val="000000"/>
          <w:sz w:val="28"/>
        </w:rPr>
        <w:t>
      улица Ғабита Мүсірепова 1, 2, 3, 4, 5, 6, 7, 8, 9, 10;</w:t>
      </w:r>
    </w:p>
    <w:bookmarkEnd w:id="107"/>
    <w:bookmarkStart w:name="z121" w:id="108"/>
    <w:p>
      <w:pPr>
        <w:spacing w:after="0"/>
        <w:ind w:left="0"/>
        <w:jc w:val="both"/>
      </w:pPr>
      <w:r>
        <w:rPr>
          <w:rFonts w:ascii="Times New Roman"/>
          <w:b w:val="false"/>
          <w:i w:val="false"/>
          <w:color w:val="000000"/>
          <w:sz w:val="28"/>
        </w:rPr>
        <w:t>
      улица Қайырғали Смағұлова 1, 2, 3, 4, 5, 6, 7;</w:t>
      </w:r>
    </w:p>
    <w:bookmarkEnd w:id="108"/>
    <w:bookmarkStart w:name="z122" w:id="109"/>
    <w:p>
      <w:pPr>
        <w:spacing w:after="0"/>
        <w:ind w:left="0"/>
        <w:jc w:val="both"/>
      </w:pPr>
      <w:r>
        <w:rPr>
          <w:rFonts w:ascii="Times New Roman"/>
          <w:b w:val="false"/>
          <w:i w:val="false"/>
          <w:color w:val="000000"/>
          <w:sz w:val="28"/>
        </w:rPr>
        <w:t>
      улица Әбділда Тәжібаева 1, 2, 3, 4, 5, 6, 27;</w:t>
      </w:r>
    </w:p>
    <w:bookmarkEnd w:id="109"/>
    <w:bookmarkStart w:name="z123" w:id="110"/>
    <w:p>
      <w:pPr>
        <w:spacing w:after="0"/>
        <w:ind w:left="0"/>
        <w:jc w:val="both"/>
      </w:pPr>
      <w:r>
        <w:rPr>
          <w:rFonts w:ascii="Times New Roman"/>
          <w:b w:val="false"/>
          <w:i w:val="false"/>
          <w:color w:val="000000"/>
          <w:sz w:val="28"/>
        </w:rPr>
        <w:t>
      улица Мұқағали Мақатаева 1, 2, 3, 4, 5, 6, 7, 8, 9, 10, 38, 40;</w:t>
      </w:r>
    </w:p>
    <w:bookmarkEnd w:id="110"/>
    <w:bookmarkStart w:name="z124" w:id="111"/>
    <w:p>
      <w:pPr>
        <w:spacing w:after="0"/>
        <w:ind w:left="0"/>
        <w:jc w:val="both"/>
      </w:pPr>
      <w:r>
        <w:rPr>
          <w:rFonts w:ascii="Times New Roman"/>
          <w:b w:val="false"/>
          <w:i w:val="false"/>
          <w:color w:val="000000"/>
          <w:sz w:val="28"/>
        </w:rPr>
        <w:t>
      улица Күлтегін 77;</w:t>
      </w:r>
    </w:p>
    <w:bookmarkEnd w:id="111"/>
    <w:bookmarkStart w:name="z125" w:id="112"/>
    <w:p>
      <w:pPr>
        <w:spacing w:after="0"/>
        <w:ind w:left="0"/>
        <w:jc w:val="both"/>
      </w:pPr>
      <w:r>
        <w:rPr>
          <w:rFonts w:ascii="Times New Roman"/>
          <w:b w:val="false"/>
          <w:i w:val="false"/>
          <w:color w:val="000000"/>
          <w:sz w:val="28"/>
        </w:rPr>
        <w:t>
      улица Абая 206, 209;</w:t>
      </w:r>
    </w:p>
    <w:bookmarkEnd w:id="112"/>
    <w:bookmarkStart w:name="z126" w:id="113"/>
    <w:p>
      <w:pPr>
        <w:spacing w:after="0"/>
        <w:ind w:left="0"/>
        <w:jc w:val="both"/>
      </w:pPr>
      <w:r>
        <w:rPr>
          <w:rFonts w:ascii="Times New Roman"/>
          <w:b w:val="false"/>
          <w:i w:val="false"/>
          <w:color w:val="000000"/>
          <w:sz w:val="28"/>
        </w:rPr>
        <w:t>
      улица Жұмабая Қартқожақова 11/1, 6/2;</w:t>
      </w:r>
    </w:p>
    <w:bookmarkEnd w:id="113"/>
    <w:bookmarkStart w:name="z127" w:id="114"/>
    <w:p>
      <w:pPr>
        <w:spacing w:after="0"/>
        <w:ind w:left="0"/>
        <w:jc w:val="both"/>
      </w:pPr>
      <w:r>
        <w:rPr>
          <w:rFonts w:ascii="Times New Roman"/>
          <w:b w:val="false"/>
          <w:i w:val="false"/>
          <w:color w:val="000000"/>
          <w:sz w:val="28"/>
        </w:rPr>
        <w:t>
      улица Дүйсенғали Төленова 1, 2/1, 2/2, 3, 4/1, 4/2, 5, 6/1, 6/2, 7, 8/1, 8/2, 9, 10, 11, 12/1, 12/2, 2а;</w:t>
      </w:r>
    </w:p>
    <w:bookmarkEnd w:id="114"/>
    <w:bookmarkStart w:name="z128" w:id="115"/>
    <w:p>
      <w:pPr>
        <w:spacing w:after="0"/>
        <w:ind w:left="0"/>
        <w:jc w:val="both"/>
      </w:pPr>
      <w:r>
        <w:rPr>
          <w:rFonts w:ascii="Times New Roman"/>
          <w:b w:val="false"/>
          <w:i w:val="false"/>
          <w:color w:val="000000"/>
          <w:sz w:val="28"/>
        </w:rPr>
        <w:t>
      улица Қапизолла Қуанышбаева 1/1, 1/2, 2/1, 2/2, 2/3, 3/1, 3/2, 4/1, 4/2, 4/3, 5/1, 5/2, 6/1, 6/2, 7/1, 7/2, 8/1, 8/2;</w:t>
      </w:r>
    </w:p>
    <w:bookmarkEnd w:id="115"/>
    <w:bookmarkStart w:name="z129" w:id="116"/>
    <w:p>
      <w:pPr>
        <w:spacing w:after="0"/>
        <w:ind w:left="0"/>
        <w:jc w:val="both"/>
      </w:pPr>
      <w:r>
        <w:rPr>
          <w:rFonts w:ascii="Times New Roman"/>
          <w:b w:val="false"/>
          <w:i w:val="false"/>
          <w:color w:val="000000"/>
          <w:sz w:val="28"/>
        </w:rPr>
        <w:t>
      улица имени Мырзабека Боранқұлова 1, 2, 3, 4, 5/1, 5/2, 6/1, 6/2, 7/1, 7/2, 8/1, 8/2, 9/1, 9/2, 10/1, 10/2, 11, 12/1, 12/2, 13/1, 13/2, 14, 15/1, 15/2, 16, 17/1, 17/2;</w:t>
      </w:r>
    </w:p>
    <w:bookmarkEnd w:id="116"/>
    <w:bookmarkStart w:name="z130" w:id="117"/>
    <w:p>
      <w:pPr>
        <w:spacing w:after="0"/>
        <w:ind w:left="0"/>
        <w:jc w:val="both"/>
      </w:pPr>
      <w:r>
        <w:rPr>
          <w:rFonts w:ascii="Times New Roman"/>
          <w:b w:val="false"/>
          <w:i w:val="false"/>
          <w:color w:val="000000"/>
          <w:sz w:val="28"/>
        </w:rPr>
        <w:t>
      1 улица микрорайона "Мерей" 1, 2, 3, 4, 5, 6, 7, 8, 9, 10, 11, 12, 13;</w:t>
      </w:r>
    </w:p>
    <w:bookmarkEnd w:id="117"/>
    <w:bookmarkStart w:name="z131" w:id="118"/>
    <w:p>
      <w:pPr>
        <w:spacing w:after="0"/>
        <w:ind w:left="0"/>
        <w:jc w:val="both"/>
      </w:pPr>
      <w:r>
        <w:rPr>
          <w:rFonts w:ascii="Times New Roman"/>
          <w:b w:val="false"/>
          <w:i w:val="false"/>
          <w:color w:val="000000"/>
          <w:sz w:val="28"/>
        </w:rPr>
        <w:t>
      улица Жүсіп Баласағұн 1, 2, 3, 4, 5, 6;</w:t>
      </w:r>
    </w:p>
    <w:bookmarkEnd w:id="118"/>
    <w:bookmarkStart w:name="z132" w:id="119"/>
    <w:p>
      <w:pPr>
        <w:spacing w:after="0"/>
        <w:ind w:left="0"/>
        <w:jc w:val="both"/>
      </w:pPr>
      <w:r>
        <w:rPr>
          <w:rFonts w:ascii="Times New Roman"/>
          <w:b w:val="false"/>
          <w:i w:val="false"/>
          <w:color w:val="000000"/>
          <w:sz w:val="28"/>
        </w:rPr>
        <w:t>
      улица Сұлтана Бейбарыса 1, 2, 3, 4.</w:t>
      </w:r>
    </w:p>
    <w:bookmarkEnd w:id="119"/>
    <w:p>
      <w:pPr>
        <w:spacing w:after="0"/>
        <w:ind w:left="0"/>
        <w:jc w:val="left"/>
      </w:pPr>
      <w:r>
        <w:rPr>
          <w:rFonts w:ascii="Times New Roman"/>
          <w:b/>
          <w:i w:val="false"/>
          <w:color w:val="000000"/>
        </w:rPr>
        <w:t xml:space="preserve"> Избирательный участок № 220</w:t>
      </w:r>
    </w:p>
    <w:bookmarkStart w:name="z134" w:id="120"/>
    <w:p>
      <w:pPr>
        <w:spacing w:after="0"/>
        <w:ind w:left="0"/>
        <w:jc w:val="both"/>
      </w:pPr>
      <w:r>
        <w:rPr>
          <w:rFonts w:ascii="Times New Roman"/>
          <w:b w:val="false"/>
          <w:i w:val="false"/>
          <w:color w:val="000000"/>
          <w:sz w:val="28"/>
        </w:rPr>
        <w:t>
      Центр избирательного участка: село Сарытогай, улица Ыбырая Алтынсарина, 5, здание коммунального государственного учреждения "Сарытогайская средняя школа имени Карабая Калыбекова" отдела образования Махамбетского района Управления образования Атырауской области".</w:t>
      </w:r>
    </w:p>
    <w:bookmarkEnd w:id="120"/>
    <w:bookmarkStart w:name="z135" w:id="121"/>
    <w:p>
      <w:pPr>
        <w:spacing w:after="0"/>
        <w:ind w:left="0"/>
        <w:jc w:val="both"/>
      </w:pPr>
      <w:r>
        <w:rPr>
          <w:rFonts w:ascii="Times New Roman"/>
          <w:b w:val="false"/>
          <w:i w:val="false"/>
          <w:color w:val="000000"/>
          <w:sz w:val="28"/>
        </w:rPr>
        <w:t>
      Границы избирательного участка: село Сарытогай:</w:t>
      </w:r>
    </w:p>
    <w:bookmarkEnd w:id="121"/>
    <w:bookmarkStart w:name="z136" w:id="122"/>
    <w:p>
      <w:pPr>
        <w:spacing w:after="0"/>
        <w:ind w:left="0"/>
        <w:jc w:val="both"/>
      </w:pPr>
      <w:r>
        <w:rPr>
          <w:rFonts w:ascii="Times New Roman"/>
          <w:b w:val="false"/>
          <w:i w:val="false"/>
          <w:color w:val="000000"/>
          <w:sz w:val="28"/>
        </w:rPr>
        <w:t>
      улица Ыбырая Алтынсарина 1, 2, 2а, 3, 3а, 4, 5, 6, 7, 8, 9, 10, 11, 12, 13, 14, 15, 16, 17, 18, 19, 20, 21, 22, 23, 24, 25, 26, 27, 28, 29, 30, 31, 32, 33, 34, 35, 36, 37, 38, 52;</w:t>
      </w:r>
    </w:p>
    <w:bookmarkEnd w:id="122"/>
    <w:bookmarkStart w:name="z137" w:id="123"/>
    <w:p>
      <w:pPr>
        <w:spacing w:after="0"/>
        <w:ind w:left="0"/>
        <w:jc w:val="both"/>
      </w:pPr>
      <w:r>
        <w:rPr>
          <w:rFonts w:ascii="Times New Roman"/>
          <w:b w:val="false"/>
          <w:i w:val="false"/>
          <w:color w:val="000000"/>
          <w:sz w:val="28"/>
        </w:rPr>
        <w:t>
      улица Исатая 1/1, 1, 2, 2/1, 2/2, 3/2, 3/3, 4, 5/2, 5/3, 6, 7/1, 7/2, 8, 9/2, 10/1, 10/2, 11/1, 12/1, 12/2, 13/1, 13/2, 14/1, 14/2, 15, 16/3, 18/1, 18/2, 19/1, 19/2, 21, 23, 26/1, 26/2, 28/1, 28/2, 29, 30, 31, 33/1, 33/2, 35/2, 36, 37/2, 39/1, 39/2, 41/1, 41/2, 42/1, 42/2, 43, 47, 49, 61, 65, 67, 69, 77;</w:t>
      </w:r>
    </w:p>
    <w:bookmarkEnd w:id="123"/>
    <w:bookmarkStart w:name="z138" w:id="124"/>
    <w:p>
      <w:pPr>
        <w:spacing w:after="0"/>
        <w:ind w:left="0"/>
        <w:jc w:val="both"/>
      </w:pPr>
      <w:r>
        <w:rPr>
          <w:rFonts w:ascii="Times New Roman"/>
          <w:b w:val="false"/>
          <w:i w:val="false"/>
          <w:color w:val="000000"/>
          <w:sz w:val="28"/>
        </w:rPr>
        <w:t>
      улица Қарабая Қалыбекова 1, 2, 3, 3/1, 3/2, 4, 5/1, 7/1, 7/2, 8, 9/1, 9/2, 10, 11/1, 11/2, 12, 12/1, 13/1, 13/2, 14, 15, 16, 17, 18, 18/2, 19, 22;</w:t>
      </w:r>
    </w:p>
    <w:bookmarkEnd w:id="124"/>
    <w:bookmarkStart w:name="z139" w:id="125"/>
    <w:p>
      <w:pPr>
        <w:spacing w:after="0"/>
        <w:ind w:left="0"/>
        <w:jc w:val="both"/>
      </w:pPr>
      <w:r>
        <w:rPr>
          <w:rFonts w:ascii="Times New Roman"/>
          <w:b w:val="false"/>
          <w:i w:val="false"/>
          <w:color w:val="000000"/>
          <w:sz w:val="28"/>
        </w:rPr>
        <w:t>
      улица Кенжеғали Досжанова 1/1, 1/2, 1/3, 3/1, 3/2, 4/1, 4/2, 5/1, 5/2, 6/1, 6/2, 7/1, 7/2, 8/1, 8/2;</w:t>
      </w:r>
    </w:p>
    <w:bookmarkEnd w:id="125"/>
    <w:bookmarkStart w:name="z140" w:id="126"/>
    <w:p>
      <w:pPr>
        <w:spacing w:after="0"/>
        <w:ind w:left="0"/>
        <w:jc w:val="both"/>
      </w:pPr>
      <w:r>
        <w:rPr>
          <w:rFonts w:ascii="Times New Roman"/>
          <w:b w:val="false"/>
          <w:i w:val="false"/>
          <w:color w:val="000000"/>
          <w:sz w:val="28"/>
        </w:rPr>
        <w:t>
      улица Жолдаса Жаскеленова 1/1, 1/2, 2/1, 2/2, 4, 5, 6/1, 6/2, 7/1, 7/2, 8/1, 8/2 10/1, 10/2, 11/1, 11/2, 13/1, 13/2, 14, 15, 16/1, 16/2, 17, 18, 19/1, 19/2, 20, 21/1, 21/2, 22, 23, 24, 25, 26, 27, 28, 29;</w:t>
      </w:r>
    </w:p>
    <w:bookmarkEnd w:id="126"/>
    <w:bookmarkStart w:name="z141" w:id="127"/>
    <w:p>
      <w:pPr>
        <w:spacing w:after="0"/>
        <w:ind w:left="0"/>
        <w:jc w:val="both"/>
      </w:pPr>
      <w:r>
        <w:rPr>
          <w:rFonts w:ascii="Times New Roman"/>
          <w:b w:val="false"/>
          <w:i w:val="false"/>
          <w:color w:val="000000"/>
          <w:sz w:val="28"/>
        </w:rPr>
        <w:t>
      улица Әлия Молдағұловой 2, 3, 4, 5, 6, 7, 8, 9, 10, 11, 12, 13, 15, 17, 18, 19, 19/2, 20, 22, 23, 24, 26, 27, 28/1, 28/2, 29, 30/2;</w:t>
      </w:r>
    </w:p>
    <w:bookmarkEnd w:id="127"/>
    <w:bookmarkStart w:name="z142" w:id="128"/>
    <w:p>
      <w:pPr>
        <w:spacing w:after="0"/>
        <w:ind w:left="0"/>
        <w:jc w:val="both"/>
      </w:pPr>
      <w:r>
        <w:rPr>
          <w:rFonts w:ascii="Times New Roman"/>
          <w:b w:val="false"/>
          <w:i w:val="false"/>
          <w:color w:val="000000"/>
          <w:sz w:val="28"/>
        </w:rPr>
        <w:t>
      улица Мәншүк Мәметовой 1, 2, 3, 4, 5, 6, 7, 9, 10, 11, 12, 14, 14а, 15, 16, 17, 18, 19, 20, 21;</w:t>
      </w:r>
    </w:p>
    <w:bookmarkEnd w:id="128"/>
    <w:bookmarkStart w:name="z143" w:id="129"/>
    <w:p>
      <w:pPr>
        <w:spacing w:after="0"/>
        <w:ind w:left="0"/>
        <w:jc w:val="both"/>
      </w:pPr>
      <w:r>
        <w:rPr>
          <w:rFonts w:ascii="Times New Roman"/>
          <w:b w:val="false"/>
          <w:i w:val="false"/>
          <w:color w:val="000000"/>
          <w:sz w:val="28"/>
        </w:rPr>
        <w:t>
      улица Махамбета 1, 2/1, 2/2, 3/1, 3/2, 4/1, 4/2, 5/1, 5/2, 6/1, 6/2, 7/1, 7/2, 8/1, 8/2, 9/1, 9/2, 10/1, 10/2, 11/1, 11/2;</w:t>
      </w:r>
    </w:p>
    <w:bookmarkEnd w:id="129"/>
    <w:bookmarkStart w:name="z144" w:id="130"/>
    <w:p>
      <w:pPr>
        <w:spacing w:after="0"/>
        <w:ind w:left="0"/>
        <w:jc w:val="both"/>
      </w:pPr>
      <w:r>
        <w:rPr>
          <w:rFonts w:ascii="Times New Roman"/>
          <w:b w:val="false"/>
          <w:i w:val="false"/>
          <w:color w:val="000000"/>
          <w:sz w:val="28"/>
        </w:rPr>
        <w:t>
      улица Абая 1/1, 2, 3, 4, 5, 6, 7, 8, 9, 10, 11, 12, 13, 14, 15/1, 16, 17, 18, 19, 20, 21, 22, 23, 24, 25, 26, 27, 28, 29, 30, 31, 32, 33, 34, 35, 36, 37, 38, 39/1, 40, 41, 42;</w:t>
      </w:r>
    </w:p>
    <w:bookmarkEnd w:id="130"/>
    <w:bookmarkStart w:name="z145" w:id="131"/>
    <w:p>
      <w:pPr>
        <w:spacing w:after="0"/>
        <w:ind w:left="0"/>
        <w:jc w:val="both"/>
      </w:pPr>
      <w:r>
        <w:rPr>
          <w:rFonts w:ascii="Times New Roman"/>
          <w:b w:val="false"/>
          <w:i w:val="false"/>
          <w:color w:val="000000"/>
          <w:sz w:val="28"/>
        </w:rPr>
        <w:t>
      улица Тоқтара Әубәкірова 1/1, 1/2, 2/1, 2/2, 3, 4/1, 4/2, 5, 6/1, 6/2, 7, 8, 9, 9/1, 10, 13, 14, 15/1, 15/2, 16;</w:t>
      </w:r>
    </w:p>
    <w:bookmarkEnd w:id="131"/>
    <w:bookmarkStart w:name="z146" w:id="132"/>
    <w:p>
      <w:pPr>
        <w:spacing w:after="0"/>
        <w:ind w:left="0"/>
        <w:jc w:val="both"/>
      </w:pPr>
      <w:r>
        <w:rPr>
          <w:rFonts w:ascii="Times New Roman"/>
          <w:b w:val="false"/>
          <w:i w:val="false"/>
          <w:color w:val="000000"/>
          <w:sz w:val="28"/>
        </w:rPr>
        <w:t>
      улица Тәуке хана 1, 2, 3, 4, 5, 6, 7;</w:t>
      </w:r>
    </w:p>
    <w:bookmarkEnd w:id="132"/>
    <w:bookmarkStart w:name="z147" w:id="133"/>
    <w:p>
      <w:pPr>
        <w:spacing w:after="0"/>
        <w:ind w:left="0"/>
        <w:jc w:val="both"/>
      </w:pPr>
      <w:r>
        <w:rPr>
          <w:rFonts w:ascii="Times New Roman"/>
          <w:b w:val="false"/>
          <w:i w:val="false"/>
          <w:color w:val="000000"/>
          <w:sz w:val="28"/>
        </w:rPr>
        <w:t>
      улица Бурабай 1, 2, 3, 4, 5, 6;</w:t>
      </w:r>
    </w:p>
    <w:bookmarkEnd w:id="133"/>
    <w:bookmarkStart w:name="z148" w:id="134"/>
    <w:p>
      <w:pPr>
        <w:spacing w:after="0"/>
        <w:ind w:left="0"/>
        <w:jc w:val="both"/>
      </w:pPr>
      <w:r>
        <w:rPr>
          <w:rFonts w:ascii="Times New Roman"/>
          <w:b w:val="false"/>
          <w:i w:val="false"/>
          <w:color w:val="000000"/>
          <w:sz w:val="28"/>
        </w:rPr>
        <w:t>
      улица Медеу 1, 2, 3, 4, 5, 6, 7, 8, 9, 10, 11, 12, 13, 14, 15, 16, 17, 18, 19, 20, 21, 22, 23, 24, 25, 26, 27, 28;</w:t>
      </w:r>
    </w:p>
    <w:bookmarkEnd w:id="134"/>
    <w:bookmarkStart w:name="z149" w:id="135"/>
    <w:p>
      <w:pPr>
        <w:spacing w:after="0"/>
        <w:ind w:left="0"/>
        <w:jc w:val="both"/>
      </w:pPr>
      <w:r>
        <w:rPr>
          <w:rFonts w:ascii="Times New Roman"/>
          <w:b w:val="false"/>
          <w:i w:val="false"/>
          <w:color w:val="000000"/>
          <w:sz w:val="28"/>
        </w:rPr>
        <w:t>
      улица Дмитрия Стамова 1, 2, 3, 4, 5, 6, 7, 8, 9, 10, 11;</w:t>
      </w:r>
    </w:p>
    <w:bookmarkEnd w:id="135"/>
    <w:bookmarkStart w:name="z150" w:id="136"/>
    <w:p>
      <w:pPr>
        <w:spacing w:after="0"/>
        <w:ind w:left="0"/>
        <w:jc w:val="both"/>
      </w:pPr>
      <w:r>
        <w:rPr>
          <w:rFonts w:ascii="Times New Roman"/>
          <w:b w:val="false"/>
          <w:i w:val="false"/>
          <w:color w:val="000000"/>
          <w:sz w:val="28"/>
        </w:rPr>
        <w:t>
      участок Канал 1, 2, 3, 4, 5.</w:t>
      </w:r>
    </w:p>
    <w:bookmarkEnd w:id="136"/>
    <w:p>
      <w:pPr>
        <w:spacing w:after="0"/>
        <w:ind w:left="0"/>
        <w:jc w:val="left"/>
      </w:pPr>
      <w:r>
        <w:rPr>
          <w:rFonts w:ascii="Times New Roman"/>
          <w:b/>
          <w:i w:val="false"/>
          <w:color w:val="000000"/>
        </w:rPr>
        <w:t xml:space="preserve"> Избирательный участок № 221</w:t>
      </w:r>
    </w:p>
    <w:bookmarkStart w:name="z152" w:id="137"/>
    <w:p>
      <w:pPr>
        <w:spacing w:after="0"/>
        <w:ind w:left="0"/>
        <w:jc w:val="both"/>
      </w:pPr>
      <w:r>
        <w:rPr>
          <w:rFonts w:ascii="Times New Roman"/>
          <w:b w:val="false"/>
          <w:i w:val="false"/>
          <w:color w:val="000000"/>
          <w:sz w:val="28"/>
        </w:rPr>
        <w:t>
      Центр избирательного участка: село Жалгансай, улица Махамбета, 1, здание коммунального государственного казенного предприятия "Жалгансайский сельский дом культуры "Шалкыма".</w:t>
      </w:r>
    </w:p>
    <w:bookmarkEnd w:id="137"/>
    <w:bookmarkStart w:name="z153" w:id="138"/>
    <w:p>
      <w:pPr>
        <w:spacing w:after="0"/>
        <w:ind w:left="0"/>
        <w:jc w:val="both"/>
      </w:pPr>
      <w:r>
        <w:rPr>
          <w:rFonts w:ascii="Times New Roman"/>
          <w:b w:val="false"/>
          <w:i w:val="false"/>
          <w:color w:val="000000"/>
          <w:sz w:val="28"/>
        </w:rPr>
        <w:t>
      Границы избирательного участка: село Жалгансай:</w:t>
      </w:r>
    </w:p>
    <w:bookmarkEnd w:id="138"/>
    <w:bookmarkStart w:name="z154" w:id="139"/>
    <w:p>
      <w:pPr>
        <w:spacing w:after="0"/>
        <w:ind w:left="0"/>
        <w:jc w:val="both"/>
      </w:pPr>
      <w:r>
        <w:rPr>
          <w:rFonts w:ascii="Times New Roman"/>
          <w:b w:val="false"/>
          <w:i w:val="false"/>
          <w:color w:val="000000"/>
          <w:sz w:val="28"/>
        </w:rPr>
        <w:t>
      улица Исатая 1, 2, 3, 4, 5, 6, 7, 8, 9, 10, 11, 12, 13, 14, 15, 16, 17, 18, 19, 20, 21, 22, 23;</w:t>
      </w:r>
    </w:p>
    <w:bookmarkEnd w:id="139"/>
    <w:bookmarkStart w:name="z155" w:id="140"/>
    <w:p>
      <w:pPr>
        <w:spacing w:after="0"/>
        <w:ind w:left="0"/>
        <w:jc w:val="both"/>
      </w:pPr>
      <w:r>
        <w:rPr>
          <w:rFonts w:ascii="Times New Roman"/>
          <w:b w:val="false"/>
          <w:i w:val="false"/>
          <w:color w:val="000000"/>
          <w:sz w:val="28"/>
        </w:rPr>
        <w:t>
      улица Махамбета 1, 2, 3, 4, 5, 6, 7, 8, 9, 10, 11, 12, 13, 14, 15, 16;</w:t>
      </w:r>
    </w:p>
    <w:bookmarkEnd w:id="140"/>
    <w:bookmarkStart w:name="z156" w:id="141"/>
    <w:p>
      <w:pPr>
        <w:spacing w:after="0"/>
        <w:ind w:left="0"/>
        <w:jc w:val="both"/>
      </w:pPr>
      <w:r>
        <w:rPr>
          <w:rFonts w:ascii="Times New Roman"/>
          <w:b w:val="false"/>
          <w:i w:val="false"/>
          <w:color w:val="000000"/>
          <w:sz w:val="28"/>
        </w:rPr>
        <w:t>
      улица Абая 1, 2, 3, 4, 5, 6, 7, 8, 9, 10, 11, 12, 13, 14, 15, 16, 17, 18, 19, 20, 21, 22, 23, 24, 25, 26, 27, 28;</w:t>
      </w:r>
    </w:p>
    <w:bookmarkEnd w:id="141"/>
    <w:bookmarkStart w:name="z157" w:id="142"/>
    <w:p>
      <w:pPr>
        <w:spacing w:after="0"/>
        <w:ind w:left="0"/>
        <w:jc w:val="both"/>
      </w:pPr>
      <w:r>
        <w:rPr>
          <w:rFonts w:ascii="Times New Roman"/>
          <w:b w:val="false"/>
          <w:i w:val="false"/>
          <w:color w:val="000000"/>
          <w:sz w:val="28"/>
        </w:rPr>
        <w:t>
      улица Жамбыла 1, 2, 3, 4, 5, 6, 7, 8, 9, 10, 11, 12, 13, 14, 15, 16, 17, 18, 19;</w:t>
      </w:r>
    </w:p>
    <w:bookmarkEnd w:id="142"/>
    <w:bookmarkStart w:name="z158" w:id="143"/>
    <w:p>
      <w:pPr>
        <w:spacing w:after="0"/>
        <w:ind w:left="0"/>
        <w:jc w:val="both"/>
      </w:pPr>
      <w:r>
        <w:rPr>
          <w:rFonts w:ascii="Times New Roman"/>
          <w:b w:val="false"/>
          <w:i w:val="false"/>
          <w:color w:val="000000"/>
          <w:sz w:val="28"/>
        </w:rPr>
        <w:t>
      улица Амангелді Иманова 1, 2, 3, 4, 5, 6, 7, 8, 9, 10, 11;</w:t>
      </w:r>
    </w:p>
    <w:bookmarkEnd w:id="143"/>
    <w:bookmarkStart w:name="z159" w:id="144"/>
    <w:p>
      <w:pPr>
        <w:spacing w:after="0"/>
        <w:ind w:left="0"/>
        <w:jc w:val="both"/>
      </w:pPr>
      <w:r>
        <w:rPr>
          <w:rFonts w:ascii="Times New Roman"/>
          <w:b w:val="false"/>
          <w:i w:val="false"/>
          <w:color w:val="000000"/>
          <w:sz w:val="28"/>
        </w:rPr>
        <w:t>
      улица Дины Нұрпейісовой 1, 2, 3, 4, 5, 6, 7, 8, 9, 10;</w:t>
      </w:r>
    </w:p>
    <w:bookmarkEnd w:id="144"/>
    <w:bookmarkStart w:name="z160" w:id="145"/>
    <w:p>
      <w:pPr>
        <w:spacing w:after="0"/>
        <w:ind w:left="0"/>
        <w:jc w:val="both"/>
      </w:pPr>
      <w:r>
        <w:rPr>
          <w:rFonts w:ascii="Times New Roman"/>
          <w:b w:val="false"/>
          <w:i w:val="false"/>
          <w:color w:val="000000"/>
          <w:sz w:val="28"/>
        </w:rPr>
        <w:t>
      улица Сәкена Сейфуллина 1, 2, 3, 4, 5, 6, 7, 8, 9, 10, 11, 12, 13, 14, 15;</w:t>
      </w:r>
    </w:p>
    <w:bookmarkEnd w:id="145"/>
    <w:bookmarkStart w:name="z161" w:id="146"/>
    <w:p>
      <w:pPr>
        <w:spacing w:after="0"/>
        <w:ind w:left="0"/>
        <w:jc w:val="both"/>
      </w:pPr>
      <w:r>
        <w:rPr>
          <w:rFonts w:ascii="Times New Roman"/>
          <w:b w:val="false"/>
          <w:i w:val="false"/>
          <w:color w:val="000000"/>
          <w:sz w:val="28"/>
        </w:rPr>
        <w:t>
      улица Жаңа ауыл 1, 2, 3, 4, 5, 6, 7, 8, 9, 10;</w:t>
      </w:r>
    </w:p>
    <w:bookmarkEnd w:id="146"/>
    <w:bookmarkStart w:name="z162" w:id="147"/>
    <w:p>
      <w:pPr>
        <w:spacing w:after="0"/>
        <w:ind w:left="0"/>
        <w:jc w:val="both"/>
      </w:pPr>
      <w:r>
        <w:rPr>
          <w:rFonts w:ascii="Times New Roman"/>
          <w:b w:val="false"/>
          <w:i w:val="false"/>
          <w:color w:val="000000"/>
          <w:sz w:val="28"/>
        </w:rPr>
        <w:t>
      улица имени Маруся Кырымкуловой 1, 2, 3, 4, 5, 6, 7, 8, 9, 10, 11, 12, 13, 14, 15, 16, 17, 18, 19, 20, 21, 22, 23, 24, 25, 26, 27, 28, 29;</w:t>
      </w:r>
    </w:p>
    <w:bookmarkEnd w:id="147"/>
    <w:bookmarkStart w:name="z163" w:id="148"/>
    <w:p>
      <w:pPr>
        <w:spacing w:after="0"/>
        <w:ind w:left="0"/>
        <w:jc w:val="both"/>
      </w:pPr>
      <w:r>
        <w:rPr>
          <w:rFonts w:ascii="Times New Roman"/>
          <w:b w:val="false"/>
          <w:i w:val="false"/>
          <w:color w:val="000000"/>
          <w:sz w:val="28"/>
        </w:rPr>
        <w:t>
      улица имени Рскали Отарова 1, 2, 3, 4, 5, 6, 7, 8, 9, 10, 11, 12, 13, 14, 15, 16, 17, 18, 19, 20, 21, 22, 23, 24, 25, 26, 27, 28, 29, 30, 31, 32, 33, 34, 35, 36, 37, 38, 39, 40, 41, 42, 43, 44, 45, 46, 47, 48, 49, 50, 51, 52, 53, 54, 55, 56, 57, 58, 59, 60;</w:t>
      </w:r>
    </w:p>
    <w:bookmarkEnd w:id="148"/>
    <w:bookmarkStart w:name="z164" w:id="149"/>
    <w:p>
      <w:pPr>
        <w:spacing w:after="0"/>
        <w:ind w:left="0"/>
        <w:jc w:val="both"/>
      </w:pPr>
      <w:r>
        <w:rPr>
          <w:rFonts w:ascii="Times New Roman"/>
          <w:b w:val="false"/>
          <w:i w:val="false"/>
          <w:color w:val="000000"/>
          <w:sz w:val="28"/>
        </w:rPr>
        <w:t>
      улица Ақжайық 1, 2, 3, 4, 5, 6, 7, 8, 9, 10, 11, 12, 13, 14, 15, 16, 17, 18, 19;</w:t>
      </w:r>
    </w:p>
    <w:bookmarkEnd w:id="149"/>
    <w:bookmarkStart w:name="z165" w:id="150"/>
    <w:p>
      <w:pPr>
        <w:spacing w:after="0"/>
        <w:ind w:left="0"/>
        <w:jc w:val="both"/>
      </w:pPr>
      <w:r>
        <w:rPr>
          <w:rFonts w:ascii="Times New Roman"/>
          <w:b w:val="false"/>
          <w:i w:val="false"/>
          <w:color w:val="000000"/>
          <w:sz w:val="28"/>
        </w:rPr>
        <w:t>
      участок Алмағаш 1;</w:t>
      </w:r>
    </w:p>
    <w:bookmarkEnd w:id="150"/>
    <w:bookmarkStart w:name="z166" w:id="151"/>
    <w:p>
      <w:pPr>
        <w:spacing w:after="0"/>
        <w:ind w:left="0"/>
        <w:jc w:val="both"/>
      </w:pPr>
      <w:r>
        <w:rPr>
          <w:rFonts w:ascii="Times New Roman"/>
          <w:b w:val="false"/>
          <w:i w:val="false"/>
          <w:color w:val="000000"/>
          <w:sz w:val="28"/>
        </w:rPr>
        <w:t>
      участок Сақан күтірі 1;</w:t>
      </w:r>
    </w:p>
    <w:bookmarkEnd w:id="151"/>
    <w:bookmarkStart w:name="z167" w:id="152"/>
    <w:p>
      <w:pPr>
        <w:spacing w:after="0"/>
        <w:ind w:left="0"/>
        <w:jc w:val="both"/>
      </w:pPr>
      <w:r>
        <w:rPr>
          <w:rFonts w:ascii="Times New Roman"/>
          <w:b w:val="false"/>
          <w:i w:val="false"/>
          <w:color w:val="000000"/>
          <w:sz w:val="28"/>
        </w:rPr>
        <w:t>
      улица Бауыржана Момышұлы 1;</w:t>
      </w:r>
    </w:p>
    <w:bookmarkEnd w:id="152"/>
    <w:bookmarkStart w:name="z168" w:id="153"/>
    <w:p>
      <w:pPr>
        <w:spacing w:after="0"/>
        <w:ind w:left="0"/>
        <w:jc w:val="both"/>
      </w:pPr>
      <w:r>
        <w:rPr>
          <w:rFonts w:ascii="Times New Roman"/>
          <w:b w:val="false"/>
          <w:i w:val="false"/>
          <w:color w:val="000000"/>
          <w:sz w:val="28"/>
        </w:rPr>
        <w:t>
      улица Бейбарыс 1, 2, 3;</w:t>
      </w:r>
    </w:p>
    <w:bookmarkEnd w:id="153"/>
    <w:bookmarkStart w:name="z169" w:id="154"/>
    <w:p>
      <w:pPr>
        <w:spacing w:after="0"/>
        <w:ind w:left="0"/>
        <w:jc w:val="both"/>
      </w:pPr>
      <w:r>
        <w:rPr>
          <w:rFonts w:ascii="Times New Roman"/>
          <w:b w:val="false"/>
          <w:i w:val="false"/>
          <w:color w:val="000000"/>
          <w:sz w:val="28"/>
        </w:rPr>
        <w:t>
      участок Канал 1;</w:t>
      </w:r>
    </w:p>
    <w:bookmarkEnd w:id="154"/>
    <w:bookmarkStart w:name="z170" w:id="155"/>
    <w:p>
      <w:pPr>
        <w:spacing w:after="0"/>
        <w:ind w:left="0"/>
        <w:jc w:val="both"/>
      </w:pPr>
      <w:r>
        <w:rPr>
          <w:rFonts w:ascii="Times New Roman"/>
          <w:b w:val="false"/>
          <w:i w:val="false"/>
          <w:color w:val="000000"/>
          <w:sz w:val="28"/>
        </w:rPr>
        <w:t>
      улица Омара Төлешова 20, 21, 22, 23, 24, 25;</w:t>
      </w:r>
    </w:p>
    <w:bookmarkEnd w:id="155"/>
    <w:bookmarkStart w:name="z171" w:id="156"/>
    <w:p>
      <w:pPr>
        <w:spacing w:after="0"/>
        <w:ind w:left="0"/>
        <w:jc w:val="both"/>
      </w:pPr>
      <w:r>
        <w:rPr>
          <w:rFonts w:ascii="Times New Roman"/>
          <w:b w:val="false"/>
          <w:i w:val="false"/>
          <w:color w:val="000000"/>
          <w:sz w:val="28"/>
        </w:rPr>
        <w:t>
      улица Мәншүк Мәметовой 2, 3, 4, 5;</w:t>
      </w:r>
    </w:p>
    <w:bookmarkEnd w:id="156"/>
    <w:bookmarkStart w:name="z172" w:id="157"/>
    <w:p>
      <w:pPr>
        <w:spacing w:after="0"/>
        <w:ind w:left="0"/>
        <w:jc w:val="both"/>
      </w:pPr>
      <w:r>
        <w:rPr>
          <w:rFonts w:ascii="Times New Roman"/>
          <w:b w:val="false"/>
          <w:i w:val="false"/>
          <w:color w:val="000000"/>
          <w:sz w:val="28"/>
        </w:rPr>
        <w:t>
      улица Әлии Молдағұловой 1, 2, 3, 4, 5;</w:t>
      </w:r>
    </w:p>
    <w:bookmarkEnd w:id="157"/>
    <w:bookmarkStart w:name="z173" w:id="158"/>
    <w:p>
      <w:pPr>
        <w:spacing w:after="0"/>
        <w:ind w:left="0"/>
        <w:jc w:val="both"/>
      </w:pPr>
      <w:r>
        <w:rPr>
          <w:rFonts w:ascii="Times New Roman"/>
          <w:b w:val="false"/>
          <w:i w:val="false"/>
          <w:color w:val="000000"/>
          <w:sz w:val="28"/>
        </w:rPr>
        <w:t>
      9 улица 3, 9, 10;</w:t>
      </w:r>
    </w:p>
    <w:bookmarkEnd w:id="158"/>
    <w:bookmarkStart w:name="z174" w:id="159"/>
    <w:p>
      <w:pPr>
        <w:spacing w:after="0"/>
        <w:ind w:left="0"/>
        <w:jc w:val="both"/>
      </w:pPr>
      <w:r>
        <w:rPr>
          <w:rFonts w:ascii="Times New Roman"/>
          <w:b w:val="false"/>
          <w:i w:val="false"/>
          <w:color w:val="000000"/>
          <w:sz w:val="28"/>
        </w:rPr>
        <w:t>
      3 улица 1;</w:t>
      </w:r>
    </w:p>
    <w:bookmarkEnd w:id="159"/>
    <w:bookmarkStart w:name="z175" w:id="160"/>
    <w:p>
      <w:pPr>
        <w:spacing w:after="0"/>
        <w:ind w:left="0"/>
        <w:jc w:val="both"/>
      </w:pPr>
      <w:r>
        <w:rPr>
          <w:rFonts w:ascii="Times New Roman"/>
          <w:b w:val="false"/>
          <w:i w:val="false"/>
          <w:color w:val="000000"/>
          <w:sz w:val="28"/>
        </w:rPr>
        <w:t>
      6 улица 3.</w:t>
      </w:r>
    </w:p>
    <w:bookmarkEnd w:id="160"/>
    <w:p>
      <w:pPr>
        <w:spacing w:after="0"/>
        <w:ind w:left="0"/>
        <w:jc w:val="left"/>
      </w:pPr>
      <w:r>
        <w:rPr>
          <w:rFonts w:ascii="Times New Roman"/>
          <w:b/>
          <w:i w:val="false"/>
          <w:color w:val="000000"/>
        </w:rPr>
        <w:t xml:space="preserve"> Избирательный участок № 222</w:t>
      </w:r>
    </w:p>
    <w:bookmarkStart w:name="z177" w:id="161"/>
    <w:p>
      <w:pPr>
        <w:spacing w:after="0"/>
        <w:ind w:left="0"/>
        <w:jc w:val="both"/>
      </w:pPr>
      <w:r>
        <w:rPr>
          <w:rFonts w:ascii="Times New Roman"/>
          <w:b w:val="false"/>
          <w:i w:val="false"/>
          <w:color w:val="000000"/>
          <w:sz w:val="28"/>
        </w:rPr>
        <w:t>
      Центр избирательного участка: село Таңдай, улица Абая, 12, здание коммунального государственного казенного предприятия "Сельский дом культуры "Баксай".</w:t>
      </w:r>
    </w:p>
    <w:bookmarkEnd w:id="161"/>
    <w:bookmarkStart w:name="z178" w:id="162"/>
    <w:p>
      <w:pPr>
        <w:spacing w:after="0"/>
        <w:ind w:left="0"/>
        <w:jc w:val="both"/>
      </w:pPr>
      <w:r>
        <w:rPr>
          <w:rFonts w:ascii="Times New Roman"/>
          <w:b w:val="false"/>
          <w:i w:val="false"/>
          <w:color w:val="000000"/>
          <w:sz w:val="28"/>
        </w:rPr>
        <w:t>
      Границы избирательного участка: село Таңдай:</w:t>
      </w:r>
    </w:p>
    <w:bookmarkEnd w:id="162"/>
    <w:bookmarkStart w:name="z179" w:id="163"/>
    <w:p>
      <w:pPr>
        <w:spacing w:after="0"/>
        <w:ind w:left="0"/>
        <w:jc w:val="both"/>
      </w:pPr>
      <w:r>
        <w:rPr>
          <w:rFonts w:ascii="Times New Roman"/>
          <w:b w:val="false"/>
          <w:i w:val="false"/>
          <w:color w:val="000000"/>
          <w:sz w:val="28"/>
        </w:rPr>
        <w:t>
      улица Құрманғазы 1, 2, 3, 4;</w:t>
      </w:r>
    </w:p>
    <w:bookmarkEnd w:id="163"/>
    <w:bookmarkStart w:name="z180" w:id="164"/>
    <w:p>
      <w:pPr>
        <w:spacing w:after="0"/>
        <w:ind w:left="0"/>
        <w:jc w:val="both"/>
      </w:pPr>
      <w:r>
        <w:rPr>
          <w:rFonts w:ascii="Times New Roman"/>
          <w:b w:val="false"/>
          <w:i w:val="false"/>
          <w:color w:val="000000"/>
          <w:sz w:val="28"/>
        </w:rPr>
        <w:t>
      улица Абая 1, 2, 3, 4, 5, 6, 7, 8, 9, 10, 11, 12, 13, 14, 15, 16, 17, 18, 19, 20, 21, 22, 23, 24;</w:t>
      </w:r>
    </w:p>
    <w:bookmarkEnd w:id="164"/>
    <w:bookmarkStart w:name="z181" w:id="165"/>
    <w:p>
      <w:pPr>
        <w:spacing w:after="0"/>
        <w:ind w:left="0"/>
        <w:jc w:val="both"/>
      </w:pPr>
      <w:r>
        <w:rPr>
          <w:rFonts w:ascii="Times New Roman"/>
          <w:b w:val="false"/>
          <w:i w:val="false"/>
          <w:color w:val="000000"/>
          <w:sz w:val="28"/>
        </w:rPr>
        <w:t>
      улица Қаршыға Ахмедьярова 1, 2, 3, 4, 5, 6, 7, 8, 9, 10, 11;</w:t>
      </w:r>
    </w:p>
    <w:bookmarkEnd w:id="165"/>
    <w:bookmarkStart w:name="z182" w:id="166"/>
    <w:p>
      <w:pPr>
        <w:spacing w:after="0"/>
        <w:ind w:left="0"/>
        <w:jc w:val="both"/>
      </w:pPr>
      <w:r>
        <w:rPr>
          <w:rFonts w:ascii="Times New Roman"/>
          <w:b w:val="false"/>
          <w:i w:val="false"/>
          <w:color w:val="000000"/>
          <w:sz w:val="28"/>
        </w:rPr>
        <w:t>
      улица Қаныша Сәтбаева 1, 2, 3, 4, 5, 6, 7, 8, 9, 10, 11, 12, 13, 14, 15, 16, 17, 18;</w:t>
      </w:r>
    </w:p>
    <w:bookmarkEnd w:id="166"/>
    <w:bookmarkStart w:name="z183" w:id="167"/>
    <w:p>
      <w:pPr>
        <w:spacing w:after="0"/>
        <w:ind w:left="0"/>
        <w:jc w:val="both"/>
      </w:pPr>
      <w:r>
        <w:rPr>
          <w:rFonts w:ascii="Times New Roman"/>
          <w:b w:val="false"/>
          <w:i w:val="false"/>
          <w:color w:val="000000"/>
          <w:sz w:val="28"/>
        </w:rPr>
        <w:t>
      улица Пангерея Бердешова 1, 2, 3, 4, 5, 6, 7, 8, 9, 10, 11, 12, 13, 14, 15, 16, 17, 18, 19, 20, 21, 22, 23, 24, 25, 26, 27, 28, 29, 30, 31, 32, 33, 34, 35, 36, 37;</w:t>
      </w:r>
    </w:p>
    <w:bookmarkEnd w:id="167"/>
    <w:bookmarkStart w:name="z184" w:id="168"/>
    <w:p>
      <w:pPr>
        <w:spacing w:after="0"/>
        <w:ind w:left="0"/>
        <w:jc w:val="both"/>
      </w:pPr>
      <w:r>
        <w:rPr>
          <w:rFonts w:ascii="Times New Roman"/>
          <w:b w:val="false"/>
          <w:i w:val="false"/>
          <w:color w:val="000000"/>
          <w:sz w:val="28"/>
        </w:rPr>
        <w:t>
      улица Амангелді Иманова 1, 2, 3, 4, 5, 6, 7, 8, 9, 10, 11, 12, 13, 14, 15, 16, 17, 18, 19, 20, 21, 22, 23, 24, 25;</w:t>
      </w:r>
    </w:p>
    <w:bookmarkEnd w:id="168"/>
    <w:bookmarkStart w:name="z185" w:id="169"/>
    <w:p>
      <w:pPr>
        <w:spacing w:after="0"/>
        <w:ind w:left="0"/>
        <w:jc w:val="both"/>
      </w:pPr>
      <w:r>
        <w:rPr>
          <w:rFonts w:ascii="Times New Roman"/>
          <w:b w:val="false"/>
          <w:i w:val="false"/>
          <w:color w:val="000000"/>
          <w:sz w:val="28"/>
        </w:rPr>
        <w:t>
      улица Махамбета Есенбаева 1, 2, 3, 4, 5, 6, 7, 8, 9, 10, 11, 12, 13, 14, 15, 16, 17, 18, 19, 20, 21, 22, 23, 24, 25, 26;</w:t>
      </w:r>
    </w:p>
    <w:bookmarkEnd w:id="169"/>
    <w:bookmarkStart w:name="z186" w:id="170"/>
    <w:p>
      <w:pPr>
        <w:spacing w:after="0"/>
        <w:ind w:left="0"/>
        <w:jc w:val="both"/>
      </w:pPr>
      <w:r>
        <w:rPr>
          <w:rFonts w:ascii="Times New Roman"/>
          <w:b w:val="false"/>
          <w:i w:val="false"/>
          <w:color w:val="000000"/>
          <w:sz w:val="28"/>
        </w:rPr>
        <w:t>
      улица Махамбета 1, 2, 3, 4, 5, 6, 7, 8, 9, 10, 11, 12, 13, 14, 15, 16, 17, 18, 19, 20, 21, 22, 23, 24, 25, 26, 27, 28;</w:t>
      </w:r>
    </w:p>
    <w:bookmarkEnd w:id="170"/>
    <w:bookmarkStart w:name="z187" w:id="171"/>
    <w:p>
      <w:pPr>
        <w:spacing w:after="0"/>
        <w:ind w:left="0"/>
        <w:jc w:val="both"/>
      </w:pPr>
      <w:r>
        <w:rPr>
          <w:rFonts w:ascii="Times New Roman"/>
          <w:b w:val="false"/>
          <w:i w:val="false"/>
          <w:color w:val="000000"/>
          <w:sz w:val="28"/>
        </w:rPr>
        <w:t>
      улица Исатая 1, 2, 3, 4, 5, 6, 7, 8, 9, 10, 11, 12, 13, 14, 15, 16, 17;</w:t>
      </w:r>
    </w:p>
    <w:bookmarkEnd w:id="171"/>
    <w:bookmarkStart w:name="z188" w:id="172"/>
    <w:p>
      <w:pPr>
        <w:spacing w:after="0"/>
        <w:ind w:left="0"/>
        <w:jc w:val="both"/>
      </w:pPr>
      <w:r>
        <w:rPr>
          <w:rFonts w:ascii="Times New Roman"/>
          <w:b w:val="false"/>
          <w:i w:val="false"/>
          <w:color w:val="000000"/>
          <w:sz w:val="28"/>
        </w:rPr>
        <w:t>
      улица Нұрмұхана Жантөрина 1, 2, 3, 4, 5, 6, 7, 8, 9, 10, 11, 12, 13, 14, 15;</w:t>
      </w:r>
    </w:p>
    <w:bookmarkEnd w:id="172"/>
    <w:bookmarkStart w:name="z189" w:id="173"/>
    <w:p>
      <w:pPr>
        <w:spacing w:after="0"/>
        <w:ind w:left="0"/>
        <w:jc w:val="both"/>
      </w:pPr>
      <w:r>
        <w:rPr>
          <w:rFonts w:ascii="Times New Roman"/>
          <w:b w:val="false"/>
          <w:i w:val="false"/>
          <w:color w:val="000000"/>
          <w:sz w:val="28"/>
        </w:rPr>
        <w:t>
      улица Қажымұхана Мұңайтпасова 1, 2, 3, 4, 5, 6, 7, 8, 9, 10, 11, 12, 13, 14, 15, 16, 17, 18, 19, 20, 21, 22, 23, 24, 25;</w:t>
      </w:r>
    </w:p>
    <w:bookmarkEnd w:id="173"/>
    <w:bookmarkStart w:name="z190" w:id="174"/>
    <w:p>
      <w:pPr>
        <w:spacing w:after="0"/>
        <w:ind w:left="0"/>
        <w:jc w:val="both"/>
      </w:pPr>
      <w:r>
        <w:rPr>
          <w:rFonts w:ascii="Times New Roman"/>
          <w:b w:val="false"/>
          <w:i w:val="false"/>
          <w:color w:val="000000"/>
          <w:sz w:val="28"/>
        </w:rPr>
        <w:t>
      улица Әлии Молдағұловой 1, 2, 3, 4, 5;</w:t>
      </w:r>
    </w:p>
    <w:bookmarkEnd w:id="174"/>
    <w:bookmarkStart w:name="z191" w:id="175"/>
    <w:p>
      <w:pPr>
        <w:spacing w:after="0"/>
        <w:ind w:left="0"/>
        <w:jc w:val="both"/>
      </w:pPr>
      <w:r>
        <w:rPr>
          <w:rFonts w:ascii="Times New Roman"/>
          <w:b w:val="false"/>
          <w:i w:val="false"/>
          <w:color w:val="000000"/>
          <w:sz w:val="28"/>
        </w:rPr>
        <w:t>
      улица Мәншүк Мәметовой 1, 2, 3, 4, 5, 6;</w:t>
      </w:r>
    </w:p>
    <w:bookmarkEnd w:id="175"/>
    <w:bookmarkStart w:name="z192" w:id="176"/>
    <w:p>
      <w:pPr>
        <w:spacing w:after="0"/>
        <w:ind w:left="0"/>
        <w:jc w:val="both"/>
      </w:pPr>
      <w:r>
        <w:rPr>
          <w:rFonts w:ascii="Times New Roman"/>
          <w:b w:val="false"/>
          <w:i w:val="false"/>
          <w:color w:val="000000"/>
          <w:sz w:val="28"/>
        </w:rPr>
        <w:t>
      улица Жаңа ауыл 1, 2, 3, 4, 5, 6, 7, 8, 9, 10, 11, 12, 13, 14, 15, 16, 17, 18, 19, 20, 21, 22, 23, 24, 25, 26, 27, 28, 29, 30, 31, 32, 33, 34, 35;</w:t>
      </w:r>
    </w:p>
    <w:bookmarkEnd w:id="176"/>
    <w:bookmarkStart w:name="z193" w:id="177"/>
    <w:p>
      <w:pPr>
        <w:spacing w:after="0"/>
        <w:ind w:left="0"/>
        <w:jc w:val="both"/>
      </w:pPr>
      <w:r>
        <w:rPr>
          <w:rFonts w:ascii="Times New Roman"/>
          <w:b w:val="false"/>
          <w:i w:val="false"/>
          <w:color w:val="000000"/>
          <w:sz w:val="28"/>
        </w:rPr>
        <w:t>
      улица Бақсай 1, 2, 3, 4, 5, 6, 7, 8, 9, 10, 11, 12, 13, 14, 15, 16, 17, 18, 19, 20, 21, 22, 23, 24, 25, 26, 27, 28, 29, 30;</w:t>
      </w:r>
    </w:p>
    <w:bookmarkEnd w:id="177"/>
    <w:bookmarkStart w:name="z194" w:id="178"/>
    <w:p>
      <w:pPr>
        <w:spacing w:after="0"/>
        <w:ind w:left="0"/>
        <w:jc w:val="both"/>
      </w:pPr>
      <w:r>
        <w:rPr>
          <w:rFonts w:ascii="Times New Roman"/>
          <w:b w:val="false"/>
          <w:i w:val="false"/>
          <w:color w:val="000000"/>
          <w:sz w:val="28"/>
        </w:rPr>
        <w:t>
      улица Бала Ораз 1, 2, 3, 4, 5, 6, 7, 8, 9, 10, 11, 12, 13, 14, 15;</w:t>
      </w:r>
    </w:p>
    <w:bookmarkEnd w:id="178"/>
    <w:bookmarkStart w:name="z195" w:id="179"/>
    <w:p>
      <w:pPr>
        <w:spacing w:after="0"/>
        <w:ind w:left="0"/>
        <w:jc w:val="both"/>
      </w:pPr>
      <w:r>
        <w:rPr>
          <w:rFonts w:ascii="Times New Roman"/>
          <w:b w:val="false"/>
          <w:i w:val="false"/>
          <w:color w:val="000000"/>
          <w:sz w:val="28"/>
        </w:rPr>
        <w:t>
      населенный пункт Томан;</w:t>
      </w:r>
    </w:p>
    <w:bookmarkEnd w:id="179"/>
    <w:bookmarkStart w:name="z196" w:id="180"/>
    <w:p>
      <w:pPr>
        <w:spacing w:after="0"/>
        <w:ind w:left="0"/>
        <w:jc w:val="both"/>
      </w:pPr>
      <w:r>
        <w:rPr>
          <w:rFonts w:ascii="Times New Roman"/>
          <w:b w:val="false"/>
          <w:i w:val="false"/>
          <w:color w:val="000000"/>
          <w:sz w:val="28"/>
        </w:rPr>
        <w:t>
      населенный пункт Коздикара;</w:t>
      </w:r>
    </w:p>
    <w:bookmarkEnd w:id="180"/>
    <w:bookmarkStart w:name="z197" w:id="181"/>
    <w:p>
      <w:pPr>
        <w:spacing w:after="0"/>
        <w:ind w:left="0"/>
        <w:jc w:val="both"/>
      </w:pPr>
      <w:r>
        <w:rPr>
          <w:rFonts w:ascii="Times New Roman"/>
          <w:b w:val="false"/>
          <w:i w:val="false"/>
          <w:color w:val="000000"/>
          <w:sz w:val="28"/>
        </w:rPr>
        <w:t>
      населенный пункт Есмахан.</w:t>
      </w:r>
    </w:p>
    <w:bookmarkEnd w:id="181"/>
    <w:p>
      <w:pPr>
        <w:spacing w:after="0"/>
        <w:ind w:left="0"/>
        <w:jc w:val="left"/>
      </w:pPr>
      <w:r>
        <w:rPr>
          <w:rFonts w:ascii="Times New Roman"/>
          <w:b/>
          <w:i w:val="false"/>
          <w:color w:val="000000"/>
        </w:rPr>
        <w:t xml:space="preserve"> Избирательный участок № 223</w:t>
      </w:r>
    </w:p>
    <w:bookmarkStart w:name="z199" w:id="182"/>
    <w:p>
      <w:pPr>
        <w:spacing w:after="0"/>
        <w:ind w:left="0"/>
        <w:jc w:val="both"/>
      </w:pPr>
      <w:r>
        <w:rPr>
          <w:rFonts w:ascii="Times New Roman"/>
          <w:b w:val="false"/>
          <w:i w:val="false"/>
          <w:color w:val="000000"/>
          <w:sz w:val="28"/>
        </w:rPr>
        <w:t>
      Центр избирательного участка: село Сарайшык, улица А.Иманова, 38, здание коммунального государственного казенного предприятия "Сельский дом культуры "Сарайшык".</w:t>
      </w:r>
    </w:p>
    <w:bookmarkEnd w:id="182"/>
    <w:bookmarkStart w:name="z200" w:id="183"/>
    <w:p>
      <w:pPr>
        <w:spacing w:after="0"/>
        <w:ind w:left="0"/>
        <w:jc w:val="both"/>
      </w:pPr>
      <w:r>
        <w:rPr>
          <w:rFonts w:ascii="Times New Roman"/>
          <w:b w:val="false"/>
          <w:i w:val="false"/>
          <w:color w:val="000000"/>
          <w:sz w:val="28"/>
        </w:rPr>
        <w:t>
      Границы избирательного участка: село Сарайшык:</w:t>
      </w:r>
    </w:p>
    <w:bookmarkEnd w:id="183"/>
    <w:bookmarkStart w:name="z201" w:id="184"/>
    <w:p>
      <w:pPr>
        <w:spacing w:after="0"/>
        <w:ind w:left="0"/>
        <w:jc w:val="both"/>
      </w:pPr>
      <w:r>
        <w:rPr>
          <w:rFonts w:ascii="Times New Roman"/>
          <w:b w:val="false"/>
          <w:i w:val="false"/>
          <w:color w:val="000000"/>
          <w:sz w:val="28"/>
        </w:rPr>
        <w:t>
      улица А.Иманова 1, 2, 3, 4, 5, 6, 7, 8, 9, 10, 11, 12, 13, 14, 15, 16, 17, 18, 19, 20, 21, 22, 23, 24, 25, 26, 27, 28, 29, 30, 31, 32, 33, 34, 35, 36, 37, 38, 39, 40, 41, 42, 43, 44;</w:t>
      </w:r>
    </w:p>
    <w:bookmarkEnd w:id="184"/>
    <w:bookmarkStart w:name="z202" w:id="185"/>
    <w:p>
      <w:pPr>
        <w:spacing w:after="0"/>
        <w:ind w:left="0"/>
        <w:jc w:val="both"/>
      </w:pPr>
      <w:r>
        <w:rPr>
          <w:rFonts w:ascii="Times New Roman"/>
          <w:b w:val="false"/>
          <w:i w:val="false"/>
          <w:color w:val="000000"/>
          <w:sz w:val="28"/>
        </w:rPr>
        <w:t>
      улица С.Сейфуллина 1, 2, 3, 4, 5, 6, 7, 8, 9, 10, 11, 12, 13, 14;</w:t>
      </w:r>
    </w:p>
    <w:bookmarkEnd w:id="185"/>
    <w:bookmarkStart w:name="z203" w:id="186"/>
    <w:p>
      <w:pPr>
        <w:spacing w:after="0"/>
        <w:ind w:left="0"/>
        <w:jc w:val="both"/>
      </w:pPr>
      <w:r>
        <w:rPr>
          <w:rFonts w:ascii="Times New Roman"/>
          <w:b w:val="false"/>
          <w:i w:val="false"/>
          <w:color w:val="000000"/>
          <w:sz w:val="28"/>
        </w:rPr>
        <w:t>
      улица Б.Нысанбаева 1, 2, 3, 4, 5, 6, 7, 8, 9, 10, 11, 12, 13, 14, 15;</w:t>
      </w:r>
    </w:p>
    <w:bookmarkEnd w:id="186"/>
    <w:bookmarkStart w:name="z204" w:id="187"/>
    <w:p>
      <w:pPr>
        <w:spacing w:after="0"/>
        <w:ind w:left="0"/>
        <w:jc w:val="both"/>
      </w:pPr>
      <w:r>
        <w:rPr>
          <w:rFonts w:ascii="Times New Roman"/>
          <w:b w:val="false"/>
          <w:i w:val="false"/>
          <w:color w:val="000000"/>
          <w:sz w:val="28"/>
        </w:rPr>
        <w:t>
      улица М.Маметовой 1, 2, 3, 4, 5, 6, 7, 8, 9, 10, 11, 12, 13, 14, 15, 16, 17, 18, 19, 20, 21, 22, 23, 24, 25, 26, 27, 28, 29, 30, 31, 32;</w:t>
      </w:r>
    </w:p>
    <w:bookmarkEnd w:id="187"/>
    <w:bookmarkStart w:name="z205" w:id="188"/>
    <w:p>
      <w:pPr>
        <w:spacing w:after="0"/>
        <w:ind w:left="0"/>
        <w:jc w:val="both"/>
      </w:pPr>
      <w:r>
        <w:rPr>
          <w:rFonts w:ascii="Times New Roman"/>
          <w:b w:val="false"/>
          <w:i w:val="false"/>
          <w:color w:val="000000"/>
          <w:sz w:val="28"/>
        </w:rPr>
        <w:t>
      улица Н.Абуталиева 1, 2, 3, 4, 5, 6, 7, 8, 9, 10, 11, 12, 13, 14, 15, 16, 17, 18, 19, 20, 21, 22, 23, 24, 25, 26, 27, 28, 29, 30, 31, 32, 33, 34, 35, 36, 37, 38, 39, 40, 41;</w:t>
      </w:r>
    </w:p>
    <w:bookmarkEnd w:id="188"/>
    <w:bookmarkStart w:name="z206" w:id="189"/>
    <w:p>
      <w:pPr>
        <w:spacing w:after="0"/>
        <w:ind w:left="0"/>
        <w:jc w:val="both"/>
      </w:pPr>
      <w:r>
        <w:rPr>
          <w:rFonts w:ascii="Times New Roman"/>
          <w:b w:val="false"/>
          <w:i w:val="false"/>
          <w:color w:val="000000"/>
          <w:sz w:val="28"/>
        </w:rPr>
        <w:t>
      улица Ы.Алтынсарина 1, 2, 3, 4, 5, 6, 7, 8, 9, 10, 11, 12, 13, 14, 15, 16, 17, 18, 19, 20, 21, 22, 23;</w:t>
      </w:r>
    </w:p>
    <w:bookmarkEnd w:id="189"/>
    <w:bookmarkStart w:name="z207" w:id="190"/>
    <w:p>
      <w:pPr>
        <w:spacing w:after="0"/>
        <w:ind w:left="0"/>
        <w:jc w:val="both"/>
      </w:pPr>
      <w:r>
        <w:rPr>
          <w:rFonts w:ascii="Times New Roman"/>
          <w:b w:val="false"/>
          <w:i w:val="false"/>
          <w:color w:val="000000"/>
          <w:sz w:val="28"/>
        </w:rPr>
        <w:t>
      улица Нурмухана Ауданова 1, 2, 3, 4, 5, 6, 7, 8, 9, 10, 11, 12, 13, 14, 15, 16, 17, 18, 19, 20, 21, 22, 23, 24, 25, 26, 27, 28, 29, 30, 31, 32, 33, 34, 35, 36;</w:t>
      </w:r>
    </w:p>
    <w:bookmarkEnd w:id="190"/>
    <w:bookmarkStart w:name="z208" w:id="191"/>
    <w:p>
      <w:pPr>
        <w:spacing w:after="0"/>
        <w:ind w:left="0"/>
        <w:jc w:val="both"/>
      </w:pPr>
      <w:r>
        <w:rPr>
          <w:rFonts w:ascii="Times New Roman"/>
          <w:b w:val="false"/>
          <w:i w:val="false"/>
          <w:color w:val="000000"/>
          <w:sz w:val="28"/>
        </w:rPr>
        <w:t>
      улица Махамбет 1, 2, 3, 4, 5, 6, 7, 8, 9, 10, 11, 12, 13, 14, 15, 16, 17, 18, 19, 20, 21, 22, 23, 24, 25, 26, 27, 28, 29, 30, 31, 32, 33;</w:t>
      </w:r>
    </w:p>
    <w:bookmarkEnd w:id="191"/>
    <w:bookmarkStart w:name="z209" w:id="192"/>
    <w:p>
      <w:pPr>
        <w:spacing w:after="0"/>
        <w:ind w:left="0"/>
        <w:jc w:val="both"/>
      </w:pPr>
      <w:r>
        <w:rPr>
          <w:rFonts w:ascii="Times New Roman"/>
          <w:b w:val="false"/>
          <w:i w:val="false"/>
          <w:color w:val="000000"/>
          <w:sz w:val="28"/>
        </w:rPr>
        <w:t>
      улица Жамбыла 1, 2, 3, 4, 5, 6, 7, 8, 9, 10, 11, 12, 13, 14, 15, 16;</w:t>
      </w:r>
    </w:p>
    <w:bookmarkEnd w:id="192"/>
    <w:bookmarkStart w:name="z210" w:id="193"/>
    <w:p>
      <w:pPr>
        <w:spacing w:after="0"/>
        <w:ind w:left="0"/>
        <w:jc w:val="both"/>
      </w:pPr>
      <w:r>
        <w:rPr>
          <w:rFonts w:ascii="Times New Roman"/>
          <w:b w:val="false"/>
          <w:i w:val="false"/>
          <w:color w:val="000000"/>
          <w:sz w:val="28"/>
        </w:rPr>
        <w:t>
      улица Абая 1, 2, 3, 4, 5, 6, 7, 8, 9, 10, 11, 12, 13, 14, 15, 16, 17, 18, 19, 20, 21, 22, 23, 24, 25;</w:t>
      </w:r>
    </w:p>
    <w:bookmarkEnd w:id="193"/>
    <w:bookmarkStart w:name="z211" w:id="194"/>
    <w:p>
      <w:pPr>
        <w:spacing w:after="0"/>
        <w:ind w:left="0"/>
        <w:jc w:val="both"/>
      </w:pPr>
      <w:r>
        <w:rPr>
          <w:rFonts w:ascii="Times New Roman"/>
          <w:b w:val="false"/>
          <w:i w:val="false"/>
          <w:color w:val="000000"/>
          <w:sz w:val="28"/>
        </w:rPr>
        <w:t>
      улица Мухтара Әуезова 1, 2, 3, 4, 5, 6, 7, 8, 9, 10, 11, 12, 13, 14, 15, 16, 17, 18, 19, 20;</w:t>
      </w:r>
    </w:p>
    <w:bookmarkEnd w:id="194"/>
    <w:bookmarkStart w:name="z212" w:id="195"/>
    <w:p>
      <w:pPr>
        <w:spacing w:after="0"/>
        <w:ind w:left="0"/>
        <w:jc w:val="both"/>
      </w:pPr>
      <w:r>
        <w:rPr>
          <w:rFonts w:ascii="Times New Roman"/>
          <w:b w:val="false"/>
          <w:i w:val="false"/>
          <w:color w:val="000000"/>
          <w:sz w:val="28"/>
        </w:rPr>
        <w:t>
      улица М.Казырета 1, 2, 3, 4, 5, 6, 7, 8, 9;</w:t>
      </w:r>
    </w:p>
    <w:bookmarkEnd w:id="195"/>
    <w:bookmarkStart w:name="z213" w:id="196"/>
    <w:p>
      <w:pPr>
        <w:spacing w:after="0"/>
        <w:ind w:left="0"/>
        <w:jc w:val="both"/>
      </w:pPr>
      <w:r>
        <w:rPr>
          <w:rFonts w:ascii="Times New Roman"/>
          <w:b w:val="false"/>
          <w:i w:val="false"/>
          <w:color w:val="000000"/>
          <w:sz w:val="28"/>
        </w:rPr>
        <w:t>
      улица Абылайхана 1, 2, 3, 4, 5, 6, 7, 8, 9, 10, 11, 12;</w:t>
      </w:r>
    </w:p>
    <w:bookmarkEnd w:id="196"/>
    <w:bookmarkStart w:name="z214" w:id="197"/>
    <w:p>
      <w:pPr>
        <w:spacing w:after="0"/>
        <w:ind w:left="0"/>
        <w:jc w:val="both"/>
      </w:pPr>
      <w:r>
        <w:rPr>
          <w:rFonts w:ascii="Times New Roman"/>
          <w:b w:val="false"/>
          <w:i w:val="false"/>
          <w:color w:val="000000"/>
          <w:sz w:val="28"/>
        </w:rPr>
        <w:t>
      улица Жана ауыл 1, 2, 3, 4, 5, 6, 7, 8, 9, 10, 11, 12, 13, 14, 15, 16, 17, 18, 19, 20, 21.</w:t>
      </w:r>
    </w:p>
    <w:bookmarkEnd w:id="197"/>
    <w:p>
      <w:pPr>
        <w:spacing w:after="0"/>
        <w:ind w:left="0"/>
        <w:jc w:val="left"/>
      </w:pPr>
      <w:r>
        <w:rPr>
          <w:rFonts w:ascii="Times New Roman"/>
          <w:b/>
          <w:i w:val="false"/>
          <w:color w:val="000000"/>
        </w:rPr>
        <w:t xml:space="preserve"> Избирательный участок № 224</w:t>
      </w:r>
    </w:p>
    <w:bookmarkStart w:name="z216" w:id="198"/>
    <w:p>
      <w:pPr>
        <w:spacing w:after="0"/>
        <w:ind w:left="0"/>
        <w:jc w:val="both"/>
      </w:pPr>
      <w:r>
        <w:rPr>
          <w:rFonts w:ascii="Times New Roman"/>
          <w:b w:val="false"/>
          <w:i w:val="false"/>
          <w:color w:val="000000"/>
          <w:sz w:val="28"/>
        </w:rPr>
        <w:t>
      Центр избирательного участка: село Сарайшык, улица Ескендира Шакиликова, 38, здание коммунального государственного учреждения "Центр оказания специальных социальных услуг № 1" Управления координации занятости и социальных программ Атырауской области".</w:t>
      </w:r>
    </w:p>
    <w:bookmarkEnd w:id="198"/>
    <w:bookmarkStart w:name="z217" w:id="199"/>
    <w:p>
      <w:pPr>
        <w:spacing w:after="0"/>
        <w:ind w:left="0"/>
        <w:jc w:val="both"/>
      </w:pPr>
      <w:r>
        <w:rPr>
          <w:rFonts w:ascii="Times New Roman"/>
          <w:b w:val="false"/>
          <w:i w:val="false"/>
          <w:color w:val="000000"/>
          <w:sz w:val="28"/>
        </w:rPr>
        <w:t>
      Границы избирательного участка: село Сарайшык:</w:t>
      </w:r>
    </w:p>
    <w:bookmarkEnd w:id="199"/>
    <w:bookmarkStart w:name="z218" w:id="200"/>
    <w:p>
      <w:pPr>
        <w:spacing w:after="0"/>
        <w:ind w:left="0"/>
        <w:jc w:val="both"/>
      </w:pPr>
      <w:r>
        <w:rPr>
          <w:rFonts w:ascii="Times New Roman"/>
          <w:b w:val="false"/>
          <w:i w:val="false"/>
          <w:color w:val="000000"/>
          <w:sz w:val="28"/>
        </w:rPr>
        <w:t>
      улица Жаролла Жакупова 1, 2, 3, 4, 5, 6, 7, 8, 9, 10, 11, 12, 13, 14, 15, 16, 17, 18, 19, 20, 21, 22, 23, 24, 25, 26, 27, 28, 29;</w:t>
      </w:r>
    </w:p>
    <w:bookmarkEnd w:id="200"/>
    <w:bookmarkStart w:name="z219" w:id="201"/>
    <w:p>
      <w:pPr>
        <w:spacing w:after="0"/>
        <w:ind w:left="0"/>
        <w:jc w:val="both"/>
      </w:pPr>
      <w:r>
        <w:rPr>
          <w:rFonts w:ascii="Times New Roman"/>
          <w:b w:val="false"/>
          <w:i w:val="false"/>
          <w:color w:val="000000"/>
          <w:sz w:val="28"/>
        </w:rPr>
        <w:t>
      улица Нурбола Уалиева 1, 2, 3, 4, 5, 6, 7, 8, 9, 10, 11, 12, 13, 14, 15, 16;</w:t>
      </w:r>
    </w:p>
    <w:bookmarkEnd w:id="201"/>
    <w:bookmarkStart w:name="z220" w:id="202"/>
    <w:p>
      <w:pPr>
        <w:spacing w:after="0"/>
        <w:ind w:left="0"/>
        <w:jc w:val="both"/>
      </w:pPr>
      <w:r>
        <w:rPr>
          <w:rFonts w:ascii="Times New Roman"/>
          <w:b w:val="false"/>
          <w:i w:val="false"/>
          <w:color w:val="000000"/>
          <w:sz w:val="28"/>
        </w:rPr>
        <w:t>
      улица Ескендира Шакиликова 1, 2, 3, 4, 5, 6, 7, 8, 9, 10, 11, 12, 13, 14, 15, 16, 17, 18, 19, 20, 21, 22, 23, 24, 25, 26, 27, 28, 29, 30, 31, 32, 33, 34, 35, 36, 37, 38, 39, 40;</w:t>
      </w:r>
    </w:p>
    <w:bookmarkEnd w:id="202"/>
    <w:bookmarkStart w:name="z221" w:id="203"/>
    <w:p>
      <w:pPr>
        <w:spacing w:after="0"/>
        <w:ind w:left="0"/>
        <w:jc w:val="both"/>
      </w:pPr>
      <w:r>
        <w:rPr>
          <w:rFonts w:ascii="Times New Roman"/>
          <w:b w:val="false"/>
          <w:i w:val="false"/>
          <w:color w:val="000000"/>
          <w:sz w:val="28"/>
        </w:rPr>
        <w:t>
      участок Бузау тубек 1.</w:t>
      </w:r>
    </w:p>
    <w:bookmarkEnd w:id="203"/>
    <w:p>
      <w:pPr>
        <w:spacing w:after="0"/>
        <w:ind w:left="0"/>
        <w:jc w:val="left"/>
      </w:pPr>
      <w:r>
        <w:rPr>
          <w:rFonts w:ascii="Times New Roman"/>
          <w:b/>
          <w:i w:val="false"/>
          <w:color w:val="000000"/>
        </w:rPr>
        <w:t xml:space="preserve"> Избирательный участок № 225</w:t>
      </w:r>
    </w:p>
    <w:bookmarkStart w:name="z223" w:id="204"/>
    <w:p>
      <w:pPr>
        <w:spacing w:after="0"/>
        <w:ind w:left="0"/>
        <w:jc w:val="both"/>
      </w:pPr>
      <w:r>
        <w:rPr>
          <w:rFonts w:ascii="Times New Roman"/>
          <w:b w:val="false"/>
          <w:i w:val="false"/>
          <w:color w:val="000000"/>
          <w:sz w:val="28"/>
        </w:rPr>
        <w:t>
      Центр избирательного участка: село Бейбарыс, улица Толе би, 36, здание коммунального государственного казенного предприятия "Бейбарысский сельский дом культуры "Жас Даурен".</w:t>
      </w:r>
    </w:p>
    <w:bookmarkEnd w:id="204"/>
    <w:bookmarkStart w:name="z224" w:id="205"/>
    <w:p>
      <w:pPr>
        <w:spacing w:after="0"/>
        <w:ind w:left="0"/>
        <w:jc w:val="both"/>
      </w:pPr>
      <w:r>
        <w:rPr>
          <w:rFonts w:ascii="Times New Roman"/>
          <w:b w:val="false"/>
          <w:i w:val="false"/>
          <w:color w:val="000000"/>
          <w:sz w:val="28"/>
        </w:rPr>
        <w:t>
      Границы избирательного участка: село Бейбарыс:</w:t>
      </w:r>
    </w:p>
    <w:bookmarkEnd w:id="205"/>
    <w:bookmarkStart w:name="z225" w:id="206"/>
    <w:p>
      <w:pPr>
        <w:spacing w:after="0"/>
        <w:ind w:left="0"/>
        <w:jc w:val="both"/>
      </w:pPr>
      <w:r>
        <w:rPr>
          <w:rFonts w:ascii="Times New Roman"/>
          <w:b w:val="false"/>
          <w:i w:val="false"/>
          <w:color w:val="000000"/>
          <w:sz w:val="28"/>
        </w:rPr>
        <w:t>
      улица Ж.Дуйсенгалиевой 1, 2, 3, 4, 5, 6, 7, 8, 9, 10, 11, 12, 13, 14, 15, 16, 17, 18, 19, 20, 21, 22, 23, 24, 25, 26, 27, 28, 29, 30, 31, 32, 33, 34, 35, 36, 37, 38, 39, 40, 41, 42, 43, 44, 45, 46, 47, 48, 49, 50, 51, 52, 53, 54, 55, 55А, 56, 56А, 57, 58, 59, 60, 61, 62, 63;</w:t>
      </w:r>
    </w:p>
    <w:bookmarkEnd w:id="206"/>
    <w:bookmarkStart w:name="z226" w:id="207"/>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 66, 67, 68, 69, 70, 70А;</w:t>
      </w:r>
    </w:p>
    <w:bookmarkEnd w:id="207"/>
    <w:bookmarkStart w:name="z227" w:id="208"/>
    <w:p>
      <w:pPr>
        <w:spacing w:after="0"/>
        <w:ind w:left="0"/>
        <w:jc w:val="both"/>
      </w:pPr>
      <w:r>
        <w:rPr>
          <w:rFonts w:ascii="Times New Roman"/>
          <w:b w:val="false"/>
          <w:i w:val="false"/>
          <w:color w:val="000000"/>
          <w:sz w:val="28"/>
        </w:rPr>
        <w:t>
      улица Ажигерея Калимова 1, 1А, 2, 3, 4, 5, 5А, 6, 7, 8, 9, 10, 11, 12, 13, 14, 15, 16, 17, 18, 19, 20, 21, 22, 23, 24, 25, 26, 27, 27А, 28, 29, 30, 31, 32, 33, 34, 35, 36, 37, 38, 38А;</w:t>
      </w:r>
    </w:p>
    <w:bookmarkEnd w:id="208"/>
    <w:bookmarkStart w:name="z228" w:id="209"/>
    <w:p>
      <w:pPr>
        <w:spacing w:after="0"/>
        <w:ind w:left="0"/>
        <w:jc w:val="both"/>
      </w:pPr>
      <w:r>
        <w:rPr>
          <w:rFonts w:ascii="Times New Roman"/>
          <w:b w:val="false"/>
          <w:i w:val="false"/>
          <w:color w:val="000000"/>
          <w:sz w:val="28"/>
        </w:rPr>
        <w:t>
      улица Бауыржана Момышулы 2, 3, 4, 5, 6, 7, 8, 9, 10, 11, 12, 13, 14, 15, 16, 17, 18, 19, 20, 21, 22, 23, 24;</w:t>
      </w:r>
    </w:p>
    <w:bookmarkEnd w:id="209"/>
    <w:bookmarkStart w:name="z229" w:id="210"/>
    <w:p>
      <w:pPr>
        <w:spacing w:after="0"/>
        <w:ind w:left="0"/>
        <w:jc w:val="both"/>
      </w:pPr>
      <w:r>
        <w:rPr>
          <w:rFonts w:ascii="Times New Roman"/>
          <w:b w:val="false"/>
          <w:i w:val="false"/>
          <w:color w:val="000000"/>
          <w:sz w:val="28"/>
        </w:rPr>
        <w:t>
      улица Толе би 1, 2, 2А, 3, 4, 5, 6, 7, 8, 9, 10, 11, 12, 13, 14, 15, 16, 17, 18, 19, 20, 21, 22, 23, 24, 25, 26, 27, 28, 29, 30, 31, 32, 33, 34, 35, 36, 37, 38, 39, 40, 41, 42, 43, 44, 45, 46, 47, 48, 49, 50, 51, 52, 53, 54, 55, 56, 57, 58;</w:t>
      </w:r>
    </w:p>
    <w:bookmarkEnd w:id="210"/>
    <w:bookmarkStart w:name="z230" w:id="211"/>
    <w:p>
      <w:pPr>
        <w:spacing w:after="0"/>
        <w:ind w:left="0"/>
        <w:jc w:val="both"/>
      </w:pPr>
      <w:r>
        <w:rPr>
          <w:rFonts w:ascii="Times New Roman"/>
          <w:b w:val="false"/>
          <w:i w:val="false"/>
          <w:color w:val="000000"/>
          <w:sz w:val="28"/>
        </w:rPr>
        <w:t>
      улица Бану Хисмеденовой 1, 2, 3, 4, 5, 5А, 6, 7, 7А, 8, 9, 10, 10А, 11, 12, 12А, 13, 14, 15, 16, 17, 18, 19, 20, 21, 22, 23, 24, 25, 26, 27, 28, 29, 30, 31, 32, 33, 34, 35, 36, 37, 38, 39, 40, 41, 42, 43, 44, 45, 46, 47, 48;</w:t>
      </w:r>
    </w:p>
    <w:bookmarkEnd w:id="211"/>
    <w:bookmarkStart w:name="z231" w:id="212"/>
    <w:p>
      <w:pPr>
        <w:spacing w:after="0"/>
        <w:ind w:left="0"/>
        <w:jc w:val="both"/>
      </w:pPr>
      <w:r>
        <w:rPr>
          <w:rFonts w:ascii="Times New Roman"/>
          <w:b w:val="false"/>
          <w:i w:val="false"/>
          <w:color w:val="000000"/>
          <w:sz w:val="28"/>
        </w:rPr>
        <w:t>
      1 улица 1, 2, 3, 4, 5, 6, 7, 8, 9, 10, 11, 12, 13, 14, 15, 16, 17, 18, 19, 20, 21, 22, 23, 24, 25, 26, 27, 28, 29, 30, 31, 32, 33, 34, 35, 36, 37, 38, 39, 40, 41, 42, 43, 44, 45, 46, 47, 48, 49, 50, 51, 52, 52А, 53, 54, 55, 56, 57, 58, 59, 60, 61, 62, 63, 64, 65, 66, 67, 68, 69, 70, 71, 71/1, 72, 73, 74, 75;</w:t>
      </w:r>
    </w:p>
    <w:bookmarkEnd w:id="212"/>
    <w:bookmarkStart w:name="z232" w:id="213"/>
    <w:p>
      <w:pPr>
        <w:spacing w:after="0"/>
        <w:ind w:left="0"/>
        <w:jc w:val="both"/>
      </w:pPr>
      <w:r>
        <w:rPr>
          <w:rFonts w:ascii="Times New Roman"/>
          <w:b w:val="false"/>
          <w:i w:val="false"/>
          <w:color w:val="000000"/>
          <w:sz w:val="28"/>
        </w:rPr>
        <w:t>
      2 улица 1, 2, 3, 4, 5, 6, 7, 8, 9, 10, 11, 12, 13, 14, 15, 16, 17, 18, 19, 20, 21, 22, 23, 24, 25, 26, 27, 28, 29, 30, 31, 32, 33, 34, 35, 36, 37, 38, 39, 40, 41, 42, 43, 44, 45, 46, 47, 48, 49, 50, 51, 52, 53, 54, 55, 56, 57, 58, 59, 60, 61, 62, 63, 64, 65, 66, 67, 68, 69, 70, 71,72, 73, 74, 75;</w:t>
      </w:r>
    </w:p>
    <w:bookmarkEnd w:id="213"/>
    <w:bookmarkStart w:name="z233" w:id="214"/>
    <w:p>
      <w:pPr>
        <w:spacing w:after="0"/>
        <w:ind w:left="0"/>
        <w:jc w:val="both"/>
      </w:pPr>
      <w:r>
        <w:rPr>
          <w:rFonts w:ascii="Times New Roman"/>
          <w:b w:val="false"/>
          <w:i w:val="false"/>
          <w:color w:val="000000"/>
          <w:sz w:val="28"/>
        </w:rPr>
        <w:t>
      3 улица 3;</w:t>
      </w:r>
    </w:p>
    <w:bookmarkEnd w:id="214"/>
    <w:bookmarkStart w:name="z234" w:id="215"/>
    <w:p>
      <w:pPr>
        <w:spacing w:after="0"/>
        <w:ind w:left="0"/>
        <w:jc w:val="both"/>
      </w:pPr>
      <w:r>
        <w:rPr>
          <w:rFonts w:ascii="Times New Roman"/>
          <w:b w:val="false"/>
          <w:i w:val="false"/>
          <w:color w:val="000000"/>
          <w:sz w:val="28"/>
        </w:rPr>
        <w:t>
      улица Айтеке би 3, 4, 5, 6, 7, 8, 9, 10, 11, 11А, 12, 13, 14, 15, 16, 17, 18, 19, 20, 21, 22, 23, 24, 25, 26, 27, 28, 29, 30, 31, 32, 33, 34, 35, 36, 37, 38, 39, 40, 41, 42, 43, 44, 45, 46, 47, 48, 49, 50, 51, 67, 68;</w:t>
      </w:r>
    </w:p>
    <w:bookmarkEnd w:id="215"/>
    <w:bookmarkStart w:name="z235" w:id="216"/>
    <w:p>
      <w:pPr>
        <w:spacing w:after="0"/>
        <w:ind w:left="0"/>
        <w:jc w:val="both"/>
      </w:pPr>
      <w:r>
        <w:rPr>
          <w:rFonts w:ascii="Times New Roman"/>
          <w:b w:val="false"/>
          <w:i w:val="false"/>
          <w:color w:val="000000"/>
          <w:sz w:val="28"/>
        </w:rPr>
        <w:t>
      улица Турара Рыскулова 1, 2, 3, 4, 5, 8, 9, 10, 11, 12, 13, 14, 15, 16, 16А, 18, 19, 20;</w:t>
      </w:r>
    </w:p>
    <w:bookmarkEnd w:id="216"/>
    <w:bookmarkStart w:name="z236" w:id="217"/>
    <w:p>
      <w:pPr>
        <w:spacing w:after="0"/>
        <w:ind w:left="0"/>
        <w:jc w:val="both"/>
      </w:pPr>
      <w:r>
        <w:rPr>
          <w:rFonts w:ascii="Times New Roman"/>
          <w:b w:val="false"/>
          <w:i w:val="false"/>
          <w:color w:val="000000"/>
          <w:sz w:val="28"/>
        </w:rPr>
        <w:t>
      улица Нұрпейіса Байғанина 1, 2, 3, 4, 5, 6, 7, 8, 9, 10, 24.</w:t>
      </w:r>
    </w:p>
    <w:bookmarkEnd w:id="217"/>
    <w:p>
      <w:pPr>
        <w:spacing w:after="0"/>
        <w:ind w:left="0"/>
        <w:jc w:val="left"/>
      </w:pPr>
      <w:r>
        <w:rPr>
          <w:rFonts w:ascii="Times New Roman"/>
          <w:b/>
          <w:i w:val="false"/>
          <w:color w:val="000000"/>
        </w:rPr>
        <w:t xml:space="preserve"> Избирательный участок № 226</w:t>
      </w:r>
    </w:p>
    <w:bookmarkStart w:name="z238" w:id="218"/>
    <w:p>
      <w:pPr>
        <w:spacing w:after="0"/>
        <w:ind w:left="0"/>
        <w:jc w:val="both"/>
      </w:pPr>
      <w:r>
        <w:rPr>
          <w:rFonts w:ascii="Times New Roman"/>
          <w:b w:val="false"/>
          <w:i w:val="false"/>
          <w:color w:val="000000"/>
          <w:sz w:val="28"/>
        </w:rPr>
        <w:t>
      Центр избирательного участка: село Талдыколь, улица А.Кускелдиева, 52, здание коммунального государственного учреждения "Средняя школа Талдыколь" отдела образования Махамбетского района Управления образования Атырауской области".</w:t>
      </w:r>
    </w:p>
    <w:bookmarkEnd w:id="218"/>
    <w:bookmarkStart w:name="z239" w:id="219"/>
    <w:p>
      <w:pPr>
        <w:spacing w:after="0"/>
        <w:ind w:left="0"/>
        <w:jc w:val="both"/>
      </w:pPr>
      <w:r>
        <w:rPr>
          <w:rFonts w:ascii="Times New Roman"/>
          <w:b w:val="false"/>
          <w:i w:val="false"/>
          <w:color w:val="000000"/>
          <w:sz w:val="28"/>
        </w:rPr>
        <w:t>
      Границы избирательного участка: село Талдыколь:</w:t>
      </w:r>
    </w:p>
    <w:bookmarkEnd w:id="219"/>
    <w:bookmarkStart w:name="z240" w:id="220"/>
    <w:p>
      <w:pPr>
        <w:spacing w:after="0"/>
        <w:ind w:left="0"/>
        <w:jc w:val="both"/>
      </w:pPr>
      <w:r>
        <w:rPr>
          <w:rFonts w:ascii="Times New Roman"/>
          <w:b w:val="false"/>
          <w:i w:val="false"/>
          <w:color w:val="000000"/>
          <w:sz w:val="28"/>
        </w:rPr>
        <w:t>
      7 улица 1, 2, 3, 4, 5, 6, 7, 8, 9, 10, 11, 12, 13, 14, 15, 25;</w:t>
      </w:r>
    </w:p>
    <w:bookmarkEnd w:id="220"/>
    <w:bookmarkStart w:name="z241" w:id="221"/>
    <w:p>
      <w:pPr>
        <w:spacing w:after="0"/>
        <w:ind w:left="0"/>
        <w:jc w:val="both"/>
      </w:pPr>
      <w:r>
        <w:rPr>
          <w:rFonts w:ascii="Times New Roman"/>
          <w:b w:val="false"/>
          <w:i w:val="false"/>
          <w:color w:val="000000"/>
          <w:sz w:val="28"/>
        </w:rPr>
        <w:t>
      8 улица 1, 2, 3, 4, 4Б, 5, 6, 7, 8, 9, 10, 11, 12, 13, 14, 15, 15А, 16, 17, 18, 19, 20, 21, 22, 22А, 23, 23А, 24, 24А, 25, 25А, 26, 27, 28, 35, 51, 61;</w:t>
      </w:r>
    </w:p>
    <w:bookmarkEnd w:id="221"/>
    <w:bookmarkStart w:name="z242" w:id="222"/>
    <w:p>
      <w:pPr>
        <w:spacing w:after="0"/>
        <w:ind w:left="0"/>
        <w:jc w:val="both"/>
      </w:pPr>
      <w:r>
        <w:rPr>
          <w:rFonts w:ascii="Times New Roman"/>
          <w:b w:val="false"/>
          <w:i w:val="false"/>
          <w:color w:val="000000"/>
          <w:sz w:val="28"/>
        </w:rPr>
        <w:t>
      9 улица 1, 2, 3, 4, 5, 6, 7, 8, 9, 10, 11, 12, 13, 14, 15, 16, 17, 18, 20, 21, 22, 23, 24, 25, 26, 27, 28, 29, 30, 31, 32;</w:t>
      </w:r>
    </w:p>
    <w:bookmarkEnd w:id="222"/>
    <w:bookmarkStart w:name="z243" w:id="223"/>
    <w:p>
      <w:pPr>
        <w:spacing w:after="0"/>
        <w:ind w:left="0"/>
        <w:jc w:val="both"/>
      </w:pPr>
      <w:r>
        <w:rPr>
          <w:rFonts w:ascii="Times New Roman"/>
          <w:b w:val="false"/>
          <w:i w:val="false"/>
          <w:color w:val="000000"/>
          <w:sz w:val="28"/>
        </w:rPr>
        <w:t>
      улица Амана Есалиулы 1, 1А, 2, 3, 4, 5, 6, 7, 8, 9, 10, 11, 12, 13, 14, 14/1, 15, 15А, 16, 17, 18, 19, 20, 21, 22, 23, 24, 25, 26, 27, 28, 29, 30, 31, 33, 40, 43, 44, 48, 78, 79, 80, 81, 83, 92;</w:t>
      </w:r>
    </w:p>
    <w:bookmarkEnd w:id="223"/>
    <w:bookmarkStart w:name="z244" w:id="224"/>
    <w:p>
      <w:pPr>
        <w:spacing w:after="0"/>
        <w:ind w:left="0"/>
        <w:jc w:val="both"/>
      </w:pPr>
      <w:r>
        <w:rPr>
          <w:rFonts w:ascii="Times New Roman"/>
          <w:b w:val="false"/>
          <w:i w:val="false"/>
          <w:color w:val="000000"/>
          <w:sz w:val="28"/>
        </w:rPr>
        <w:t>
      улица А.Кускелдиева 1, 1А, 2, 2А, 3, 4, 5, 6, 7, 8, 9, 10, 11, 11/1, 11/2, 11/3, 11/4, 11/5, 11/6, 11/7, 11/8, 11/9, 11/10, 11/11, 11/12, 12, 13, 14, 15, 15А, 16, 17, 18, 19, 20, 21, 22, 22А, 23, 23Б, 24, 24А, 25, 25А, 26, 27, 28, 29, 30, 31, 32, 32А, 33, 34, 35, 36, 37, 37А, 38, 39, 40, 41, 42, 42А, 43, 43А, 44, 44А, 44Б, 45, 45А, 46, 46А, 47, 48, 49, 49А, 50, 51, 51А, 52, 53, 54, 55, 55А, 56, 57, 59, 60, 61, 62, 63, 64, 66, 68, 70, 72, 76, 78, 80, 82, 83, 86;</w:t>
      </w:r>
    </w:p>
    <w:bookmarkEnd w:id="224"/>
    <w:bookmarkStart w:name="z245" w:id="225"/>
    <w:p>
      <w:pPr>
        <w:spacing w:after="0"/>
        <w:ind w:left="0"/>
        <w:jc w:val="both"/>
      </w:pPr>
      <w:r>
        <w:rPr>
          <w:rFonts w:ascii="Times New Roman"/>
          <w:b w:val="false"/>
          <w:i w:val="false"/>
          <w:color w:val="000000"/>
          <w:sz w:val="28"/>
        </w:rPr>
        <w:t>
      улица Әлии Молдағұловой 1, 2, 3, 10, 11, 14, 15, 16;</w:t>
      </w:r>
    </w:p>
    <w:bookmarkEnd w:id="225"/>
    <w:bookmarkStart w:name="z246" w:id="226"/>
    <w:p>
      <w:pPr>
        <w:spacing w:after="0"/>
        <w:ind w:left="0"/>
        <w:jc w:val="both"/>
      </w:pPr>
      <w:r>
        <w:rPr>
          <w:rFonts w:ascii="Times New Roman"/>
          <w:b w:val="false"/>
          <w:i w:val="false"/>
          <w:color w:val="000000"/>
          <w:sz w:val="28"/>
        </w:rPr>
        <w:t>
      улица Каныша Сәтбаева 1, 2, 3, 4, 5, 6, 8, 10, 11, 13, 14, 15, 16, 17, 18, 29;</w:t>
      </w:r>
    </w:p>
    <w:bookmarkEnd w:id="226"/>
    <w:bookmarkStart w:name="z247" w:id="227"/>
    <w:p>
      <w:pPr>
        <w:spacing w:after="0"/>
        <w:ind w:left="0"/>
        <w:jc w:val="both"/>
      </w:pPr>
      <w:r>
        <w:rPr>
          <w:rFonts w:ascii="Times New Roman"/>
          <w:b w:val="false"/>
          <w:i w:val="false"/>
          <w:color w:val="000000"/>
          <w:sz w:val="28"/>
        </w:rPr>
        <w:t>
      улица Мәнгілік ел 4, 8;</w:t>
      </w:r>
    </w:p>
    <w:bookmarkEnd w:id="227"/>
    <w:bookmarkStart w:name="z248" w:id="228"/>
    <w:p>
      <w:pPr>
        <w:spacing w:after="0"/>
        <w:ind w:left="0"/>
        <w:jc w:val="both"/>
      </w:pPr>
      <w:r>
        <w:rPr>
          <w:rFonts w:ascii="Times New Roman"/>
          <w:b w:val="false"/>
          <w:i w:val="false"/>
          <w:color w:val="000000"/>
          <w:sz w:val="28"/>
        </w:rPr>
        <w:t>
      улица Шәкена Айманова 5, 21;</w:t>
      </w:r>
    </w:p>
    <w:bookmarkEnd w:id="228"/>
    <w:bookmarkStart w:name="z249" w:id="229"/>
    <w:p>
      <w:pPr>
        <w:spacing w:after="0"/>
        <w:ind w:left="0"/>
        <w:jc w:val="both"/>
      </w:pPr>
      <w:r>
        <w:rPr>
          <w:rFonts w:ascii="Times New Roman"/>
          <w:b w:val="false"/>
          <w:i w:val="false"/>
          <w:color w:val="000000"/>
          <w:sz w:val="28"/>
        </w:rPr>
        <w:t>
      улица Мұхтара Әуезова 4, 18;</w:t>
      </w:r>
    </w:p>
    <w:bookmarkEnd w:id="229"/>
    <w:bookmarkStart w:name="z250" w:id="230"/>
    <w:p>
      <w:pPr>
        <w:spacing w:after="0"/>
        <w:ind w:left="0"/>
        <w:jc w:val="both"/>
      </w:pPr>
      <w:r>
        <w:rPr>
          <w:rFonts w:ascii="Times New Roman"/>
          <w:b w:val="false"/>
          <w:i w:val="false"/>
          <w:color w:val="000000"/>
          <w:sz w:val="28"/>
        </w:rPr>
        <w:t>
      улица Сәкена Сейфуллина 13, 18.</w:t>
      </w:r>
    </w:p>
    <w:bookmarkEnd w:id="230"/>
    <w:p>
      <w:pPr>
        <w:spacing w:after="0"/>
        <w:ind w:left="0"/>
        <w:jc w:val="left"/>
      </w:pPr>
      <w:r>
        <w:rPr>
          <w:rFonts w:ascii="Times New Roman"/>
          <w:b/>
          <w:i w:val="false"/>
          <w:color w:val="000000"/>
        </w:rPr>
        <w:t xml:space="preserve"> Избирательный участок № 229</w:t>
      </w:r>
    </w:p>
    <w:bookmarkStart w:name="z252" w:id="231"/>
    <w:p>
      <w:pPr>
        <w:spacing w:after="0"/>
        <w:ind w:left="0"/>
        <w:jc w:val="both"/>
      </w:pPr>
      <w:r>
        <w:rPr>
          <w:rFonts w:ascii="Times New Roman"/>
          <w:b w:val="false"/>
          <w:i w:val="false"/>
          <w:color w:val="000000"/>
          <w:sz w:val="28"/>
        </w:rPr>
        <w:t>
      Центр избирательного участка: село Алга, улица Орталык, 11, здание коммунального государственного казенного предприятия "Сельский дом культуры "Алға".</w:t>
      </w:r>
    </w:p>
    <w:bookmarkEnd w:id="231"/>
    <w:bookmarkStart w:name="z253" w:id="232"/>
    <w:p>
      <w:pPr>
        <w:spacing w:after="0"/>
        <w:ind w:left="0"/>
        <w:jc w:val="both"/>
      </w:pPr>
      <w:r>
        <w:rPr>
          <w:rFonts w:ascii="Times New Roman"/>
          <w:b w:val="false"/>
          <w:i w:val="false"/>
          <w:color w:val="000000"/>
          <w:sz w:val="28"/>
        </w:rPr>
        <w:t>
      Границы центр избирательного участка: село Алга:</w:t>
      </w:r>
    </w:p>
    <w:bookmarkEnd w:id="232"/>
    <w:bookmarkStart w:name="z254" w:id="233"/>
    <w:p>
      <w:pPr>
        <w:spacing w:after="0"/>
        <w:ind w:left="0"/>
        <w:jc w:val="both"/>
      </w:pPr>
      <w:r>
        <w:rPr>
          <w:rFonts w:ascii="Times New Roman"/>
          <w:b w:val="false"/>
          <w:i w:val="false"/>
          <w:color w:val="000000"/>
          <w:sz w:val="28"/>
        </w:rPr>
        <w:t>
      улица имени Курмангали Имангазиева 3, 4, 5, 6, 7, 8, 9, 10, 11/1, 11/2, 11/3, 11/4, 12, 13, 14, 15, 16, 17, 18, 19, 20, 21, 22, 23, 24, 25, 26, 27, 28, 29, 30, 31, 32, 33, 34, 35, 36, 37, 38, 39, 40, 41, 42, 43, 44, 45, 47, 49, 51, 53, 55, 57, 59, 61;</w:t>
      </w:r>
    </w:p>
    <w:bookmarkEnd w:id="233"/>
    <w:bookmarkStart w:name="z255" w:id="234"/>
    <w:p>
      <w:pPr>
        <w:spacing w:after="0"/>
        <w:ind w:left="0"/>
        <w:jc w:val="both"/>
      </w:pPr>
      <w:r>
        <w:rPr>
          <w:rFonts w:ascii="Times New Roman"/>
          <w:b w:val="false"/>
          <w:i w:val="false"/>
          <w:color w:val="000000"/>
          <w:sz w:val="28"/>
        </w:rPr>
        <w:t>
      улица Каспий 1, 2, 3, 4, 6, 7, 8, 9, 10, 11, 12, 13, 14, 15, 16, 17, 18, 19, 20, 21, 22, 23, 24, 25, 26, 28, 29, 30, 31, 32, 33, 34, 35, 36, 37, 39;</w:t>
      </w:r>
    </w:p>
    <w:bookmarkEnd w:id="234"/>
    <w:bookmarkStart w:name="z256" w:id="235"/>
    <w:p>
      <w:pPr>
        <w:spacing w:after="0"/>
        <w:ind w:left="0"/>
        <w:jc w:val="both"/>
      </w:pPr>
      <w:r>
        <w:rPr>
          <w:rFonts w:ascii="Times New Roman"/>
          <w:b w:val="false"/>
          <w:i w:val="false"/>
          <w:color w:val="000000"/>
          <w:sz w:val="28"/>
        </w:rPr>
        <w:t>
      улица Желтоксан 1, 2, 3, 4, 5, 6, 7, 8, 9, 10, 11, 12, 13, 14, 15, 16, 17, 18, 19, 20, 21, 22, 23, 24, 25, 26, 28, 29, 30, 31, 33;</w:t>
      </w:r>
    </w:p>
    <w:bookmarkEnd w:id="235"/>
    <w:bookmarkStart w:name="z257" w:id="236"/>
    <w:p>
      <w:pPr>
        <w:spacing w:after="0"/>
        <w:ind w:left="0"/>
        <w:jc w:val="both"/>
      </w:pPr>
      <w:r>
        <w:rPr>
          <w:rFonts w:ascii="Times New Roman"/>
          <w:b w:val="false"/>
          <w:i w:val="false"/>
          <w:color w:val="000000"/>
          <w:sz w:val="28"/>
        </w:rPr>
        <w:t>
      улица Тегисшил 1/1, 1/2, 2/1, 2/2, 3/1, 3/2, 4/1, 4/2, 5, 6/1, 6/2, 8/1, 8/2, 9, 10/1, 10/2, 11, 12/1, 12/2, 13, 14, 15, 16, 17, 18, 19, 20, 21, 22, 23, 24, 25, 26, 27, 28, 29, 30, 31, 32, 33, 34, 35, 36, 37, 38;</w:t>
      </w:r>
    </w:p>
    <w:bookmarkEnd w:id="236"/>
    <w:bookmarkStart w:name="z258" w:id="237"/>
    <w:p>
      <w:pPr>
        <w:spacing w:after="0"/>
        <w:ind w:left="0"/>
        <w:jc w:val="both"/>
      </w:pPr>
      <w:r>
        <w:rPr>
          <w:rFonts w:ascii="Times New Roman"/>
          <w:b w:val="false"/>
          <w:i w:val="false"/>
          <w:color w:val="000000"/>
          <w:sz w:val="28"/>
        </w:rPr>
        <w:t>
      улица Аксак 1, 1а, 2а, 2/1, 2/2, 3/1, 3/2, 4/1, 4/2, 5/1, 5/2, 6/1, 6/2, 7/1, 7/2, 8/1, 8/2, 9/1, 9/2, 10/1, 10/2, 11/1, 11/2, 12/1, 12/2, 13/1, 13/2, 14/1, 14/2, 15/1, 15/2, 16/1, 16/2, 17, 18/1, 18/2, 19, 20, 21, 22, 23/1, 23/2, 24, 25/1, 25/2, 26, 26а, 27/1, 27/2, 28/1, 28/2, 29/1, 29/2, 30, 30а, 31/1, 31/2, 32, 33, 34, 36, 37, 38/1, 38/2, 40/1, 40/2, 42/1, 42/2, 43;</w:t>
      </w:r>
    </w:p>
    <w:bookmarkEnd w:id="237"/>
    <w:bookmarkStart w:name="z259" w:id="238"/>
    <w:p>
      <w:pPr>
        <w:spacing w:after="0"/>
        <w:ind w:left="0"/>
        <w:jc w:val="both"/>
      </w:pPr>
      <w:r>
        <w:rPr>
          <w:rFonts w:ascii="Times New Roman"/>
          <w:b w:val="false"/>
          <w:i w:val="false"/>
          <w:color w:val="000000"/>
          <w:sz w:val="28"/>
        </w:rPr>
        <w:t>
      улица Махамбета 1а, 1/1, 1/2, 2/1, 2/2, 3/1, 3/2, 4/1, 4/2, 5/1, 5/2, 6/1, 6/2, 7/1, 7/2, 8/1, 8/2, 9/1, 9/2, 10/1, 10/2, 11/1, 11/2, 12/1, 12/2, 13, 14/1, 14/2, 15, 16, 17, 18, 19, 20, 21, 22, 23, 25, 27, 28, 29, 30, 31, 32, 33;</w:t>
      </w:r>
    </w:p>
    <w:bookmarkEnd w:id="238"/>
    <w:bookmarkStart w:name="z260" w:id="239"/>
    <w:p>
      <w:pPr>
        <w:spacing w:after="0"/>
        <w:ind w:left="0"/>
        <w:jc w:val="both"/>
      </w:pPr>
      <w:r>
        <w:rPr>
          <w:rFonts w:ascii="Times New Roman"/>
          <w:b w:val="false"/>
          <w:i w:val="false"/>
          <w:color w:val="000000"/>
          <w:sz w:val="28"/>
        </w:rPr>
        <w:t>
      улица Орталык 2, 3, 4, 15/1, 15/2, 17, 19, 19а, 22, 24, 25, 26, 27, 28, 31, 33, 37;</w:t>
      </w:r>
    </w:p>
    <w:bookmarkEnd w:id="239"/>
    <w:bookmarkStart w:name="z261" w:id="240"/>
    <w:p>
      <w:pPr>
        <w:spacing w:after="0"/>
        <w:ind w:left="0"/>
        <w:jc w:val="both"/>
      </w:pPr>
      <w:r>
        <w:rPr>
          <w:rFonts w:ascii="Times New Roman"/>
          <w:b w:val="false"/>
          <w:i w:val="false"/>
          <w:color w:val="000000"/>
          <w:sz w:val="28"/>
        </w:rPr>
        <w:t>
      улица О.Жиеналиева 1, 2, 3, 5, 7, 9, 11, 13, 15, 17, 19, 21, 23, 25, 27, 29;</w:t>
      </w:r>
    </w:p>
    <w:bookmarkEnd w:id="240"/>
    <w:bookmarkStart w:name="z262" w:id="241"/>
    <w:p>
      <w:pPr>
        <w:spacing w:after="0"/>
        <w:ind w:left="0"/>
        <w:jc w:val="both"/>
      </w:pPr>
      <w:r>
        <w:rPr>
          <w:rFonts w:ascii="Times New Roman"/>
          <w:b w:val="false"/>
          <w:i w:val="false"/>
          <w:color w:val="000000"/>
          <w:sz w:val="28"/>
        </w:rPr>
        <w:t>
      улица Нұрмұхана Жантөрина 7, 9, 11, 13, 15, 19, 21, 23, 25, 27, 29;</w:t>
      </w:r>
    </w:p>
    <w:bookmarkEnd w:id="241"/>
    <w:bookmarkStart w:name="z263" w:id="242"/>
    <w:p>
      <w:pPr>
        <w:spacing w:after="0"/>
        <w:ind w:left="0"/>
        <w:jc w:val="both"/>
      </w:pPr>
      <w:r>
        <w:rPr>
          <w:rFonts w:ascii="Times New Roman"/>
          <w:b w:val="false"/>
          <w:i w:val="false"/>
          <w:color w:val="000000"/>
          <w:sz w:val="28"/>
        </w:rPr>
        <w:t>
      улица Елорда 1;</w:t>
      </w:r>
    </w:p>
    <w:bookmarkEnd w:id="242"/>
    <w:bookmarkStart w:name="z264" w:id="243"/>
    <w:p>
      <w:pPr>
        <w:spacing w:after="0"/>
        <w:ind w:left="0"/>
        <w:jc w:val="both"/>
      </w:pPr>
      <w:r>
        <w:rPr>
          <w:rFonts w:ascii="Times New Roman"/>
          <w:b w:val="false"/>
          <w:i w:val="false"/>
          <w:color w:val="000000"/>
          <w:sz w:val="28"/>
        </w:rPr>
        <w:t>
      улица Ақжайық 1, 3, 5, 7, 13, 25, 4, 6, 10, 12, 16, 20, 24, 26, 28, 30;</w:t>
      </w:r>
    </w:p>
    <w:bookmarkEnd w:id="243"/>
    <w:bookmarkStart w:name="z265" w:id="244"/>
    <w:p>
      <w:pPr>
        <w:spacing w:after="0"/>
        <w:ind w:left="0"/>
        <w:jc w:val="both"/>
      </w:pPr>
      <w:r>
        <w:rPr>
          <w:rFonts w:ascii="Times New Roman"/>
          <w:b w:val="false"/>
          <w:i w:val="false"/>
          <w:color w:val="000000"/>
          <w:sz w:val="28"/>
        </w:rPr>
        <w:t>
      улица Әбілхайыр хана 1, 4, 5, 6;</w:t>
      </w:r>
    </w:p>
    <w:bookmarkEnd w:id="244"/>
    <w:bookmarkStart w:name="z266" w:id="245"/>
    <w:p>
      <w:pPr>
        <w:spacing w:after="0"/>
        <w:ind w:left="0"/>
        <w:jc w:val="both"/>
      </w:pPr>
      <w:r>
        <w:rPr>
          <w:rFonts w:ascii="Times New Roman"/>
          <w:b w:val="false"/>
          <w:i w:val="false"/>
          <w:color w:val="000000"/>
          <w:sz w:val="28"/>
        </w:rPr>
        <w:t>
      улица Халела Досмұхамедұлы 8, 13, 27, 26, 28;</w:t>
      </w:r>
    </w:p>
    <w:bookmarkEnd w:id="245"/>
    <w:bookmarkStart w:name="z267" w:id="246"/>
    <w:p>
      <w:pPr>
        <w:spacing w:after="0"/>
        <w:ind w:left="0"/>
        <w:jc w:val="both"/>
      </w:pPr>
      <w:r>
        <w:rPr>
          <w:rFonts w:ascii="Times New Roman"/>
          <w:b w:val="false"/>
          <w:i w:val="false"/>
          <w:color w:val="000000"/>
          <w:sz w:val="28"/>
        </w:rPr>
        <w:t>
      участок Карабай 3/1, 3/2, 5/1, 6/1, 6/2, 7/1, 7/2, 8.</w:t>
      </w:r>
    </w:p>
    <w:bookmarkEnd w:id="246"/>
    <w:p>
      <w:pPr>
        <w:spacing w:after="0"/>
        <w:ind w:left="0"/>
        <w:jc w:val="left"/>
      </w:pPr>
      <w:r>
        <w:rPr>
          <w:rFonts w:ascii="Times New Roman"/>
          <w:b/>
          <w:i w:val="false"/>
          <w:color w:val="000000"/>
        </w:rPr>
        <w:t xml:space="preserve"> Избирательный участок № 230</w:t>
      </w:r>
    </w:p>
    <w:bookmarkStart w:name="z269" w:id="247"/>
    <w:p>
      <w:pPr>
        <w:spacing w:after="0"/>
        <w:ind w:left="0"/>
        <w:jc w:val="both"/>
      </w:pPr>
      <w:r>
        <w:rPr>
          <w:rFonts w:ascii="Times New Roman"/>
          <w:b w:val="false"/>
          <w:i w:val="false"/>
          <w:color w:val="000000"/>
          <w:sz w:val="28"/>
        </w:rPr>
        <w:t>
      Центр избирательного участка: село Енбекшил, улица Мұстафа Шоқая, 51, здание коммунального государственного учреждения "Основная школа села Енбекшил" отдела образования Махамбетского района Управления образования Атырауской области".</w:t>
      </w:r>
    </w:p>
    <w:bookmarkEnd w:id="247"/>
    <w:bookmarkStart w:name="z270" w:id="248"/>
    <w:p>
      <w:pPr>
        <w:spacing w:after="0"/>
        <w:ind w:left="0"/>
        <w:jc w:val="both"/>
      </w:pPr>
      <w:r>
        <w:rPr>
          <w:rFonts w:ascii="Times New Roman"/>
          <w:b w:val="false"/>
          <w:i w:val="false"/>
          <w:color w:val="000000"/>
          <w:sz w:val="28"/>
        </w:rPr>
        <w:t>
      Границы избирательного участка: село Енбекшил:</w:t>
      </w:r>
    </w:p>
    <w:bookmarkEnd w:id="248"/>
    <w:bookmarkStart w:name="z271" w:id="249"/>
    <w:p>
      <w:pPr>
        <w:spacing w:after="0"/>
        <w:ind w:left="0"/>
        <w:jc w:val="both"/>
      </w:pPr>
      <w:r>
        <w:rPr>
          <w:rFonts w:ascii="Times New Roman"/>
          <w:b w:val="false"/>
          <w:i w:val="false"/>
          <w:color w:val="000000"/>
          <w:sz w:val="28"/>
        </w:rPr>
        <w:t>
      улица Мұстафа Шоқая 1, 2/1, 3, 4, 5, 6, 7, 9, 10, 11, 12, 13, 15, 16, 17, 18, 19, 20, 23, 24, 25, 26, 27, 28, 29, 29А, 30, 31, 32, 33, 34, 35, 36, 37, 38, 39, 41, 42, 44, 48, 49, 50, 53, 55, 56.</w:t>
      </w:r>
    </w:p>
    <w:bookmarkEnd w:id="249"/>
    <w:p>
      <w:pPr>
        <w:spacing w:after="0"/>
        <w:ind w:left="0"/>
        <w:jc w:val="left"/>
      </w:pPr>
      <w:r>
        <w:rPr>
          <w:rFonts w:ascii="Times New Roman"/>
          <w:b/>
          <w:i w:val="false"/>
          <w:color w:val="000000"/>
        </w:rPr>
        <w:t xml:space="preserve"> Избирательный участок № 231</w:t>
      </w:r>
    </w:p>
    <w:bookmarkStart w:name="z273" w:id="250"/>
    <w:p>
      <w:pPr>
        <w:spacing w:after="0"/>
        <w:ind w:left="0"/>
        <w:jc w:val="both"/>
      </w:pPr>
      <w:r>
        <w:rPr>
          <w:rFonts w:ascii="Times New Roman"/>
          <w:b w:val="false"/>
          <w:i w:val="false"/>
          <w:color w:val="000000"/>
          <w:sz w:val="28"/>
        </w:rPr>
        <w:t>
      Центр избирательного участка: село Ортакшыл, улица Абая, 17, здание коммунального государственного учреждения "Косаралская средняя школа" отдела образования Махамбетского района Управления образования Атырауской области".</w:t>
      </w:r>
    </w:p>
    <w:bookmarkEnd w:id="250"/>
    <w:bookmarkStart w:name="z274" w:id="251"/>
    <w:p>
      <w:pPr>
        <w:spacing w:after="0"/>
        <w:ind w:left="0"/>
        <w:jc w:val="both"/>
      </w:pPr>
      <w:r>
        <w:rPr>
          <w:rFonts w:ascii="Times New Roman"/>
          <w:b w:val="false"/>
          <w:i w:val="false"/>
          <w:color w:val="000000"/>
          <w:sz w:val="28"/>
        </w:rPr>
        <w:t>
      Границы избирательного участка: село Ортакшыл:</w:t>
      </w:r>
    </w:p>
    <w:bookmarkEnd w:id="251"/>
    <w:bookmarkStart w:name="z275" w:id="252"/>
    <w:p>
      <w:pPr>
        <w:spacing w:after="0"/>
        <w:ind w:left="0"/>
        <w:jc w:val="both"/>
      </w:pPr>
      <w:r>
        <w:rPr>
          <w:rFonts w:ascii="Times New Roman"/>
          <w:b w:val="false"/>
          <w:i w:val="false"/>
          <w:color w:val="000000"/>
          <w:sz w:val="28"/>
        </w:rPr>
        <w:t>
      улица Жолдаса Жаскеленова 2, 3А, 3/1, 3/2, 4, 5/1, 5/2, 6, 7, 8, 9, 10/1, 10/2, 11, 12, 12а, 13/1, 13/2, 14, 15, 16, 17/1, 17/2, 18, 19/1, 19/2, 21/1, 21/2, 23, 27, 29, 31, 33, 35, 37/1, 37/2, 39, 41/1, 41/2, 43, 45, 47, 49, 51;</w:t>
      </w:r>
    </w:p>
    <w:bookmarkEnd w:id="252"/>
    <w:bookmarkStart w:name="z276" w:id="253"/>
    <w:p>
      <w:pPr>
        <w:spacing w:after="0"/>
        <w:ind w:left="0"/>
        <w:jc w:val="both"/>
      </w:pPr>
      <w:r>
        <w:rPr>
          <w:rFonts w:ascii="Times New Roman"/>
          <w:b w:val="false"/>
          <w:i w:val="false"/>
          <w:color w:val="000000"/>
          <w:sz w:val="28"/>
        </w:rPr>
        <w:t>
      улица Абая 1, 2, 3, 5, 6, 7, 8, 9, 10, 11, 12, 13, 14, 15, 16, 16/1, 18, 19/1, 19/2, 19/4, 19/6, 22/1, 22/2, 23/1, 23/2, 23/3, 23/4, 24, 25/1, 25/2, 25/3;</w:t>
      </w:r>
    </w:p>
    <w:bookmarkEnd w:id="253"/>
    <w:bookmarkStart w:name="z277" w:id="254"/>
    <w:p>
      <w:pPr>
        <w:spacing w:after="0"/>
        <w:ind w:left="0"/>
        <w:jc w:val="both"/>
      </w:pPr>
      <w:r>
        <w:rPr>
          <w:rFonts w:ascii="Times New Roman"/>
          <w:b w:val="false"/>
          <w:i w:val="false"/>
          <w:color w:val="000000"/>
          <w:sz w:val="28"/>
        </w:rPr>
        <w:t>
      улица Жабу Дөкесова 1, 2, 3/1, 3/2, 4, 5, 6, 7, 8, 9/1, 9/2, 9/3, 10/1, 10/2, 11, 12, 12А, 13, 14, 16, 18, 18/1, 19;</w:t>
      </w:r>
    </w:p>
    <w:bookmarkEnd w:id="254"/>
    <w:bookmarkStart w:name="z278" w:id="255"/>
    <w:p>
      <w:pPr>
        <w:spacing w:after="0"/>
        <w:ind w:left="0"/>
        <w:jc w:val="both"/>
      </w:pPr>
      <w:r>
        <w:rPr>
          <w:rFonts w:ascii="Times New Roman"/>
          <w:b w:val="false"/>
          <w:i w:val="false"/>
          <w:color w:val="000000"/>
          <w:sz w:val="28"/>
        </w:rPr>
        <w:t>
      улица Сағына Алпатанова 1, 2/1, 2/2, 3, 4/1, 4/2, 5/1, 5/2, 6/1, 6/2, 7/1, 7/2, 8/1, 8/2, 10/1, 10/2, 12/1, 12/2, 14;</w:t>
      </w:r>
    </w:p>
    <w:bookmarkEnd w:id="255"/>
    <w:bookmarkStart w:name="z279" w:id="256"/>
    <w:p>
      <w:pPr>
        <w:spacing w:after="0"/>
        <w:ind w:left="0"/>
        <w:jc w:val="both"/>
      </w:pPr>
      <w:r>
        <w:rPr>
          <w:rFonts w:ascii="Times New Roman"/>
          <w:b w:val="false"/>
          <w:i w:val="false"/>
          <w:color w:val="000000"/>
          <w:sz w:val="28"/>
        </w:rPr>
        <w:t>
      улица Алаша Тұржанова 2, 5, 6, 7, 8, 9, 10, 11, 12, 13, 14, 16, 18, 23;</w:t>
      </w:r>
    </w:p>
    <w:bookmarkEnd w:id="256"/>
    <w:bookmarkStart w:name="z280" w:id="257"/>
    <w:p>
      <w:pPr>
        <w:spacing w:after="0"/>
        <w:ind w:left="0"/>
        <w:jc w:val="both"/>
      </w:pPr>
      <w:r>
        <w:rPr>
          <w:rFonts w:ascii="Times New Roman"/>
          <w:b w:val="false"/>
          <w:i w:val="false"/>
          <w:color w:val="000000"/>
          <w:sz w:val="28"/>
        </w:rPr>
        <w:t>
      улица Құрманғазы 1А, 1/1, 1/2, 2, 3/1, 3/2, 4, 4/1, 4/2, 5, 6/1, 6/2, 7/1, 7/2;</w:t>
      </w:r>
    </w:p>
    <w:bookmarkEnd w:id="257"/>
    <w:bookmarkStart w:name="z281" w:id="258"/>
    <w:p>
      <w:pPr>
        <w:spacing w:after="0"/>
        <w:ind w:left="0"/>
        <w:jc w:val="both"/>
      </w:pPr>
      <w:r>
        <w:rPr>
          <w:rFonts w:ascii="Times New Roman"/>
          <w:b w:val="false"/>
          <w:i w:val="false"/>
          <w:color w:val="000000"/>
          <w:sz w:val="28"/>
        </w:rPr>
        <w:t>
      улица Махамбета 2/1, 2/2, 4, 4/3, 6, 7, 8, 10/1, 10/2, 11, 13, 14, 16, 18, 20/1, 20/2, 22/1, 22/2, 24/1, 24/2, 25, 26/1, 26/2, 28, 28А, 29, 40;</w:t>
      </w:r>
    </w:p>
    <w:bookmarkEnd w:id="258"/>
    <w:bookmarkStart w:name="z282" w:id="259"/>
    <w:p>
      <w:pPr>
        <w:spacing w:after="0"/>
        <w:ind w:left="0"/>
        <w:jc w:val="both"/>
      </w:pPr>
      <w:r>
        <w:rPr>
          <w:rFonts w:ascii="Times New Roman"/>
          <w:b w:val="false"/>
          <w:i w:val="false"/>
          <w:color w:val="000000"/>
          <w:sz w:val="28"/>
        </w:rPr>
        <w:t>
      улица Исатая 1/1, 1/2, 2/1, 2/2, 3/1, 3/2, 4/1, 4/2, 5, 6/1, 6/2, 7, 8/1, 8/2, 9/1, 9/2, 10, 11/1, 11/2, 13/1, 13/2, 15, 17, 17/2;</w:t>
      </w:r>
    </w:p>
    <w:bookmarkEnd w:id="259"/>
    <w:bookmarkStart w:name="z283" w:id="260"/>
    <w:p>
      <w:pPr>
        <w:spacing w:after="0"/>
        <w:ind w:left="0"/>
        <w:jc w:val="both"/>
      </w:pPr>
      <w:r>
        <w:rPr>
          <w:rFonts w:ascii="Times New Roman"/>
          <w:b w:val="false"/>
          <w:i w:val="false"/>
          <w:color w:val="000000"/>
          <w:sz w:val="28"/>
        </w:rPr>
        <w:t>
      улица Кеңес 1, 2, 4, 5, 6, 7, 9, 10, 11, 13, 13А, 15, 17, 19, 21, 22/1, 22/2, 25/1, 25/2, 27, 29.</w:t>
      </w:r>
    </w:p>
    <w:bookmarkEnd w:id="260"/>
    <w:p>
      <w:pPr>
        <w:spacing w:after="0"/>
        <w:ind w:left="0"/>
        <w:jc w:val="left"/>
      </w:pPr>
      <w:r>
        <w:rPr>
          <w:rFonts w:ascii="Times New Roman"/>
          <w:b/>
          <w:i w:val="false"/>
          <w:color w:val="000000"/>
        </w:rPr>
        <w:t xml:space="preserve"> Избирательный участок № 232</w:t>
      </w:r>
    </w:p>
    <w:bookmarkStart w:name="z285" w:id="261"/>
    <w:p>
      <w:pPr>
        <w:spacing w:after="0"/>
        <w:ind w:left="0"/>
        <w:jc w:val="both"/>
      </w:pPr>
      <w:r>
        <w:rPr>
          <w:rFonts w:ascii="Times New Roman"/>
          <w:b w:val="false"/>
          <w:i w:val="false"/>
          <w:color w:val="000000"/>
          <w:sz w:val="28"/>
        </w:rPr>
        <w:t>
      Центр избирательного участка: село Есбол, улица Абая, 36, здание коммунального государственного казенного предприятия "Сельский клуб "Есбол".</w:t>
      </w:r>
    </w:p>
    <w:bookmarkEnd w:id="261"/>
    <w:bookmarkStart w:name="z286" w:id="262"/>
    <w:p>
      <w:pPr>
        <w:spacing w:after="0"/>
        <w:ind w:left="0"/>
        <w:jc w:val="both"/>
      </w:pPr>
      <w:r>
        <w:rPr>
          <w:rFonts w:ascii="Times New Roman"/>
          <w:b w:val="false"/>
          <w:i w:val="false"/>
          <w:color w:val="000000"/>
          <w:sz w:val="28"/>
        </w:rPr>
        <w:t>
      Границы избирательного участка: село Есбол:</w:t>
      </w:r>
    </w:p>
    <w:bookmarkEnd w:id="262"/>
    <w:bookmarkStart w:name="z287" w:id="263"/>
    <w:p>
      <w:pPr>
        <w:spacing w:after="0"/>
        <w:ind w:left="0"/>
        <w:jc w:val="both"/>
      </w:pPr>
      <w:r>
        <w:rPr>
          <w:rFonts w:ascii="Times New Roman"/>
          <w:b w:val="false"/>
          <w:i w:val="false"/>
          <w:color w:val="000000"/>
          <w:sz w:val="28"/>
        </w:rPr>
        <w:t>
      улица Абая 1, 2, 3, 4, 6, 7, 8, 9, 11, 13, 14, 15, 16, 17, 18, 20, 22, 23, 24, 25, 26, 27, 28, 29, 30, 31, 32, 33, 34, 35, 37, 38, 39, 40, 41, 42, 43, 44, 45, 46, 47, 48, 49, 50, 51, 52, 53, 54, 55, 56, 57, 58, 59, 60, 61, 62, 63, 64, 65, 66, 67, 68, 69, 70, 72, 74, 76, 80;</w:t>
      </w:r>
    </w:p>
    <w:bookmarkEnd w:id="263"/>
    <w:bookmarkStart w:name="z288" w:id="264"/>
    <w:p>
      <w:pPr>
        <w:spacing w:after="0"/>
        <w:ind w:left="0"/>
        <w:jc w:val="both"/>
      </w:pPr>
      <w:r>
        <w:rPr>
          <w:rFonts w:ascii="Times New Roman"/>
          <w:b w:val="false"/>
          <w:i w:val="false"/>
          <w:color w:val="000000"/>
          <w:sz w:val="28"/>
        </w:rPr>
        <w:t>
      улица Махамбета 1, 1А, 2, 3, 4, 6, 7, 9, 10, 11, 12, 14, 15, 16, 18, 19, 20, 21, 22, 23, 24, 25, 26, 27, 28, 29, 31, 33, 35, 37, 39, 41, 43, 45, 47, 49;</w:t>
      </w:r>
    </w:p>
    <w:bookmarkEnd w:id="264"/>
    <w:bookmarkStart w:name="z289" w:id="265"/>
    <w:p>
      <w:pPr>
        <w:spacing w:after="0"/>
        <w:ind w:left="0"/>
        <w:jc w:val="both"/>
      </w:pPr>
      <w:r>
        <w:rPr>
          <w:rFonts w:ascii="Times New Roman"/>
          <w:b w:val="false"/>
          <w:i w:val="false"/>
          <w:color w:val="000000"/>
          <w:sz w:val="28"/>
        </w:rPr>
        <w:t>
      улица Исатая 1, 3, 3А, 4, 5, 7, 8, 9, 13, 15;</w:t>
      </w:r>
    </w:p>
    <w:bookmarkEnd w:id="265"/>
    <w:bookmarkStart w:name="z290" w:id="266"/>
    <w:p>
      <w:pPr>
        <w:spacing w:after="0"/>
        <w:ind w:left="0"/>
        <w:jc w:val="both"/>
      </w:pPr>
      <w:r>
        <w:rPr>
          <w:rFonts w:ascii="Times New Roman"/>
          <w:b w:val="false"/>
          <w:i w:val="false"/>
          <w:color w:val="000000"/>
          <w:sz w:val="28"/>
        </w:rPr>
        <w:t>
      участок Казыбай 2, 3;</w:t>
      </w:r>
    </w:p>
    <w:bookmarkEnd w:id="266"/>
    <w:bookmarkStart w:name="z291" w:id="267"/>
    <w:p>
      <w:pPr>
        <w:spacing w:after="0"/>
        <w:ind w:left="0"/>
        <w:jc w:val="both"/>
      </w:pPr>
      <w:r>
        <w:rPr>
          <w:rFonts w:ascii="Times New Roman"/>
          <w:b w:val="false"/>
          <w:i w:val="false"/>
          <w:color w:val="000000"/>
          <w:sz w:val="28"/>
        </w:rPr>
        <w:t>
      улица Төле би 1, 3, 5, 6, 9, 11, 13, 14, 15, 18, 20, 22;</w:t>
      </w:r>
    </w:p>
    <w:bookmarkEnd w:id="267"/>
    <w:bookmarkStart w:name="z292" w:id="268"/>
    <w:p>
      <w:pPr>
        <w:spacing w:after="0"/>
        <w:ind w:left="0"/>
        <w:jc w:val="both"/>
      </w:pPr>
      <w:r>
        <w:rPr>
          <w:rFonts w:ascii="Times New Roman"/>
          <w:b w:val="false"/>
          <w:i w:val="false"/>
          <w:color w:val="000000"/>
          <w:sz w:val="28"/>
        </w:rPr>
        <w:t>
      улица Әйтеке би 7, 8, 9, 10, 11.</w:t>
      </w:r>
    </w:p>
    <w:bookmarkEnd w:id="268"/>
    <w:p>
      <w:pPr>
        <w:spacing w:after="0"/>
        <w:ind w:left="0"/>
        <w:jc w:val="left"/>
      </w:pPr>
      <w:r>
        <w:rPr>
          <w:rFonts w:ascii="Times New Roman"/>
          <w:b/>
          <w:i w:val="false"/>
          <w:color w:val="000000"/>
        </w:rPr>
        <w:t xml:space="preserve"> Избирательный участок № 233</w:t>
      </w:r>
    </w:p>
    <w:bookmarkStart w:name="z294" w:id="269"/>
    <w:p>
      <w:pPr>
        <w:spacing w:after="0"/>
        <w:ind w:left="0"/>
        <w:jc w:val="both"/>
      </w:pPr>
      <w:r>
        <w:rPr>
          <w:rFonts w:ascii="Times New Roman"/>
          <w:b w:val="false"/>
          <w:i w:val="false"/>
          <w:color w:val="000000"/>
          <w:sz w:val="28"/>
        </w:rPr>
        <w:t>
      Центр избирательного участка: село Акжайык, улица Акжайык, 33А, здание коммунального государственного казенного предприятия "Сельский дом культуры "Акжайык".</w:t>
      </w:r>
    </w:p>
    <w:bookmarkEnd w:id="269"/>
    <w:bookmarkStart w:name="z295" w:id="270"/>
    <w:p>
      <w:pPr>
        <w:spacing w:after="0"/>
        <w:ind w:left="0"/>
        <w:jc w:val="both"/>
      </w:pPr>
      <w:r>
        <w:rPr>
          <w:rFonts w:ascii="Times New Roman"/>
          <w:b w:val="false"/>
          <w:i w:val="false"/>
          <w:color w:val="000000"/>
          <w:sz w:val="28"/>
        </w:rPr>
        <w:t>
      Границы избирательного участка: село Акжайык:</w:t>
      </w:r>
    </w:p>
    <w:bookmarkEnd w:id="270"/>
    <w:bookmarkStart w:name="z296" w:id="271"/>
    <w:p>
      <w:pPr>
        <w:spacing w:after="0"/>
        <w:ind w:left="0"/>
        <w:jc w:val="both"/>
      </w:pPr>
      <w:r>
        <w:rPr>
          <w:rFonts w:ascii="Times New Roman"/>
          <w:b w:val="false"/>
          <w:i w:val="false"/>
          <w:color w:val="000000"/>
          <w:sz w:val="28"/>
        </w:rPr>
        <w:t>
      улица Көшқали Ыбыраева 1, 2, 3, 4, 5, 6, 7, 8, 9;</w:t>
      </w:r>
    </w:p>
    <w:bookmarkEnd w:id="271"/>
    <w:bookmarkStart w:name="z297" w:id="272"/>
    <w:p>
      <w:pPr>
        <w:spacing w:after="0"/>
        <w:ind w:left="0"/>
        <w:jc w:val="both"/>
      </w:pPr>
      <w:r>
        <w:rPr>
          <w:rFonts w:ascii="Times New Roman"/>
          <w:b w:val="false"/>
          <w:i w:val="false"/>
          <w:color w:val="000000"/>
          <w:sz w:val="28"/>
        </w:rPr>
        <w:t>
      улица Губайдолла Бердиева 1, 2, 3, 4/1, 4/2, 5, 6, 7, 8/1, 8/2, 9/1, 9/2, 10/1, 10/2, 11/1, 11/2, 12/1, 12/2, 13/1, 13/2, 14/1, 14/2, 16, 18/1, 18/2, 20/1, 20/2, 22, 24;</w:t>
      </w:r>
    </w:p>
    <w:bookmarkEnd w:id="272"/>
    <w:bookmarkStart w:name="z298" w:id="273"/>
    <w:p>
      <w:pPr>
        <w:spacing w:after="0"/>
        <w:ind w:left="0"/>
        <w:jc w:val="both"/>
      </w:pPr>
      <w:r>
        <w:rPr>
          <w:rFonts w:ascii="Times New Roman"/>
          <w:b w:val="false"/>
          <w:i w:val="false"/>
          <w:color w:val="000000"/>
          <w:sz w:val="28"/>
        </w:rPr>
        <w:t>
      улица Тәуелсіздік 1/1, 1/2, 2/1, 2/2, 3, 4/1, 4/2, 5/1, 5/2, 6/1, 6/2, 7, 8/1, 8/2, 9/1, 9/2, 10/1, 10/2, 11/1, 11/2, 12/1, 12/2, 13, 14/1, 14/2, 15, 16/1, 16/2, 17, 18/1, 18/2, 19, 20/1, 20/2, 21, 22/1, 22/2, 23, 24/1, 24/2, 25, 26, 27;</w:t>
      </w:r>
    </w:p>
    <w:bookmarkEnd w:id="273"/>
    <w:bookmarkStart w:name="z299" w:id="274"/>
    <w:p>
      <w:pPr>
        <w:spacing w:after="0"/>
        <w:ind w:left="0"/>
        <w:jc w:val="both"/>
      </w:pPr>
      <w:r>
        <w:rPr>
          <w:rFonts w:ascii="Times New Roman"/>
          <w:b w:val="false"/>
          <w:i w:val="false"/>
          <w:color w:val="000000"/>
          <w:sz w:val="28"/>
        </w:rPr>
        <w:t>
      улица Махамбета 1, 2/1, 2/2, 2/3, 3/1, 3/2, 4, 5, 6, 7, 8, 9, 10/1, 10/2, 11, 12, 13, 14, 15, 16, 17, 18/1, 18/2, 20/1, 20/2, 21/1, 21/2, 23, 25, 26, 27, 28, 29, 30, 31, 32, 34/1, 34/2, 35/1, 35/2, 37;</w:t>
      </w:r>
    </w:p>
    <w:bookmarkEnd w:id="274"/>
    <w:bookmarkStart w:name="z300" w:id="275"/>
    <w:p>
      <w:pPr>
        <w:spacing w:after="0"/>
        <w:ind w:left="0"/>
        <w:jc w:val="both"/>
      </w:pPr>
      <w:r>
        <w:rPr>
          <w:rFonts w:ascii="Times New Roman"/>
          <w:b w:val="false"/>
          <w:i w:val="false"/>
          <w:color w:val="000000"/>
          <w:sz w:val="28"/>
        </w:rPr>
        <w:t>
      улица Ақжайық 1, 2, 3/1, 3/2, 4, 5, 6, 7, 8, 9, 10, 11, 12, 14, 15, 16, 17, 18, 19, 21, 22, 23, 24, 25/1, 25/2, 25/3, 25/4, 26, 28, 32, 34, 42;</w:t>
      </w:r>
    </w:p>
    <w:bookmarkEnd w:id="275"/>
    <w:bookmarkStart w:name="z301" w:id="276"/>
    <w:p>
      <w:pPr>
        <w:spacing w:after="0"/>
        <w:ind w:left="0"/>
        <w:jc w:val="both"/>
      </w:pPr>
      <w:r>
        <w:rPr>
          <w:rFonts w:ascii="Times New Roman"/>
          <w:b w:val="false"/>
          <w:i w:val="false"/>
          <w:color w:val="000000"/>
          <w:sz w:val="28"/>
        </w:rPr>
        <w:t>
      улица Есбол 1, 2, 3, 4, 5, 6;</w:t>
      </w:r>
    </w:p>
    <w:bookmarkEnd w:id="276"/>
    <w:bookmarkStart w:name="z302" w:id="277"/>
    <w:p>
      <w:pPr>
        <w:spacing w:after="0"/>
        <w:ind w:left="0"/>
        <w:jc w:val="both"/>
      </w:pPr>
      <w:r>
        <w:rPr>
          <w:rFonts w:ascii="Times New Roman"/>
          <w:b w:val="false"/>
          <w:i w:val="false"/>
          <w:color w:val="000000"/>
          <w:sz w:val="28"/>
        </w:rPr>
        <w:t>
      улица Ақтөбе 1, 2, 3, 4, 5, 6, 7, 8, 9, 10;</w:t>
      </w:r>
    </w:p>
    <w:bookmarkEnd w:id="277"/>
    <w:bookmarkStart w:name="z303" w:id="278"/>
    <w:p>
      <w:pPr>
        <w:spacing w:after="0"/>
        <w:ind w:left="0"/>
        <w:jc w:val="both"/>
      </w:pPr>
      <w:r>
        <w:rPr>
          <w:rFonts w:ascii="Times New Roman"/>
          <w:b w:val="false"/>
          <w:i w:val="false"/>
          <w:color w:val="000000"/>
          <w:sz w:val="28"/>
        </w:rPr>
        <w:t>
      улица Қызылүй 1, 2, 3, 4, 5, 6;</w:t>
      </w:r>
    </w:p>
    <w:bookmarkEnd w:id="278"/>
    <w:bookmarkStart w:name="z304" w:id="279"/>
    <w:p>
      <w:pPr>
        <w:spacing w:after="0"/>
        <w:ind w:left="0"/>
        <w:jc w:val="both"/>
      </w:pPr>
      <w:r>
        <w:rPr>
          <w:rFonts w:ascii="Times New Roman"/>
          <w:b w:val="false"/>
          <w:i w:val="false"/>
          <w:color w:val="000000"/>
          <w:sz w:val="28"/>
        </w:rPr>
        <w:t>
      улица Мұхтара Рахметова 1, 2/1, 2/2, 3, 4, 5, 6;</w:t>
      </w:r>
    </w:p>
    <w:bookmarkEnd w:id="279"/>
    <w:bookmarkStart w:name="z305" w:id="280"/>
    <w:p>
      <w:pPr>
        <w:spacing w:after="0"/>
        <w:ind w:left="0"/>
        <w:jc w:val="both"/>
      </w:pPr>
      <w:r>
        <w:rPr>
          <w:rFonts w:ascii="Times New Roman"/>
          <w:b w:val="false"/>
          <w:i w:val="false"/>
          <w:color w:val="000000"/>
          <w:sz w:val="28"/>
        </w:rPr>
        <w:t>
      населенный пунк Кумшыганак;</w:t>
      </w:r>
    </w:p>
    <w:bookmarkEnd w:id="280"/>
    <w:bookmarkStart w:name="z306" w:id="281"/>
    <w:p>
      <w:pPr>
        <w:spacing w:after="0"/>
        <w:ind w:left="0"/>
        <w:jc w:val="both"/>
      </w:pPr>
      <w:r>
        <w:rPr>
          <w:rFonts w:ascii="Times New Roman"/>
          <w:b w:val="false"/>
          <w:i w:val="false"/>
          <w:color w:val="000000"/>
          <w:sz w:val="28"/>
        </w:rPr>
        <w:t>
      улица Қарашығанақ 1, 2, 3, 4, 5, 6, 7, 8, 9, 10, 12, 13.</w:t>
      </w:r>
    </w:p>
    <w:bookmarkEnd w:id="281"/>
    <w:p>
      <w:pPr>
        <w:spacing w:after="0"/>
        <w:ind w:left="0"/>
        <w:jc w:val="left"/>
      </w:pPr>
      <w:r>
        <w:rPr>
          <w:rFonts w:ascii="Times New Roman"/>
          <w:b/>
          <w:i w:val="false"/>
          <w:color w:val="000000"/>
        </w:rPr>
        <w:t xml:space="preserve"> Избирательный участок № 234</w:t>
      </w:r>
    </w:p>
    <w:bookmarkStart w:name="z308" w:id="282"/>
    <w:p>
      <w:pPr>
        <w:spacing w:after="0"/>
        <w:ind w:left="0"/>
        <w:jc w:val="both"/>
      </w:pPr>
      <w:r>
        <w:rPr>
          <w:rFonts w:ascii="Times New Roman"/>
          <w:b w:val="false"/>
          <w:i w:val="false"/>
          <w:color w:val="000000"/>
          <w:sz w:val="28"/>
        </w:rPr>
        <w:t>
      Центр избирательного участка: село Актогай, улица Махамбета, 30А, здание коммунального государственного казенного предприятия "Сельский дом культуры "Актогай".</w:t>
      </w:r>
    </w:p>
    <w:bookmarkEnd w:id="282"/>
    <w:bookmarkStart w:name="z309" w:id="283"/>
    <w:p>
      <w:pPr>
        <w:spacing w:after="0"/>
        <w:ind w:left="0"/>
        <w:jc w:val="both"/>
      </w:pPr>
      <w:r>
        <w:rPr>
          <w:rFonts w:ascii="Times New Roman"/>
          <w:b w:val="false"/>
          <w:i w:val="false"/>
          <w:color w:val="000000"/>
          <w:sz w:val="28"/>
        </w:rPr>
        <w:t>
      Границы избирательного участка: село Актогай:</w:t>
      </w:r>
    </w:p>
    <w:bookmarkEnd w:id="283"/>
    <w:bookmarkStart w:name="z310" w:id="284"/>
    <w:p>
      <w:pPr>
        <w:spacing w:after="0"/>
        <w:ind w:left="0"/>
        <w:jc w:val="both"/>
      </w:pPr>
      <w:r>
        <w:rPr>
          <w:rFonts w:ascii="Times New Roman"/>
          <w:b w:val="false"/>
          <w:i w:val="false"/>
          <w:color w:val="000000"/>
          <w:sz w:val="28"/>
        </w:rPr>
        <w:t>
      улица Баксай 1/1, 1, 2, 3, 4, 5, 6, 7, 8, 9, 10, 11, 12, 13, 14, 15, 16, 17, 18, 19, 20, 21, 22, 23;</w:t>
      </w:r>
    </w:p>
    <w:bookmarkEnd w:id="284"/>
    <w:bookmarkStart w:name="z311" w:id="285"/>
    <w:p>
      <w:pPr>
        <w:spacing w:after="0"/>
        <w:ind w:left="0"/>
        <w:jc w:val="both"/>
      </w:pPr>
      <w:r>
        <w:rPr>
          <w:rFonts w:ascii="Times New Roman"/>
          <w:b w:val="false"/>
          <w:i w:val="false"/>
          <w:color w:val="000000"/>
          <w:sz w:val="28"/>
        </w:rPr>
        <w:t>
      улица Исатая 1, 2, 3, 4, 5, 6, 7, 8, 9, 10, 11, 12, 13, 14, 15, 16, 17, 18, 19, 20, 21, 22, 23, 24, 25, 26, 27, 28, 29, 30;</w:t>
      </w:r>
    </w:p>
    <w:bookmarkEnd w:id="285"/>
    <w:bookmarkStart w:name="z312" w:id="286"/>
    <w:p>
      <w:pPr>
        <w:spacing w:after="0"/>
        <w:ind w:left="0"/>
        <w:jc w:val="both"/>
      </w:pPr>
      <w:r>
        <w:rPr>
          <w:rFonts w:ascii="Times New Roman"/>
          <w:b w:val="false"/>
          <w:i w:val="false"/>
          <w:color w:val="000000"/>
          <w:sz w:val="28"/>
        </w:rPr>
        <w:t>
      улица Достык 1/1, 1, 2, 3, 4, 5, 6, 7, 8, 9, 10, 11;</w:t>
      </w:r>
    </w:p>
    <w:bookmarkEnd w:id="286"/>
    <w:bookmarkStart w:name="z313" w:id="287"/>
    <w:p>
      <w:pPr>
        <w:spacing w:after="0"/>
        <w:ind w:left="0"/>
        <w:jc w:val="both"/>
      </w:pPr>
      <w:r>
        <w:rPr>
          <w:rFonts w:ascii="Times New Roman"/>
          <w:b w:val="false"/>
          <w:i w:val="false"/>
          <w:color w:val="000000"/>
          <w:sz w:val="28"/>
        </w:rPr>
        <w:t>
      улица Зейнеша Сауыхова 1/1, 1/2, 1, 2, 3, 4, 5, 6, 7, 8, 9, 10, 11, 12, 13, 14, 15, 16, 17, 18, 19, 20, 21, 22, 23, 24/1;</w:t>
      </w:r>
    </w:p>
    <w:bookmarkEnd w:id="287"/>
    <w:bookmarkStart w:name="z314" w:id="288"/>
    <w:p>
      <w:pPr>
        <w:spacing w:after="0"/>
        <w:ind w:left="0"/>
        <w:jc w:val="both"/>
      </w:pPr>
      <w:r>
        <w:rPr>
          <w:rFonts w:ascii="Times New Roman"/>
          <w:b w:val="false"/>
          <w:i w:val="false"/>
          <w:color w:val="000000"/>
          <w:sz w:val="28"/>
        </w:rPr>
        <w:t>
      улица Махамбета 1, 2, 3, 4, 5, 6, 7, 8, 9, 10, 11, 12, 13, 13/1;</w:t>
      </w:r>
    </w:p>
    <w:bookmarkEnd w:id="288"/>
    <w:bookmarkStart w:name="z315" w:id="289"/>
    <w:p>
      <w:pPr>
        <w:spacing w:after="0"/>
        <w:ind w:left="0"/>
        <w:jc w:val="both"/>
      </w:pPr>
      <w:r>
        <w:rPr>
          <w:rFonts w:ascii="Times New Roman"/>
          <w:b w:val="false"/>
          <w:i w:val="false"/>
          <w:color w:val="000000"/>
          <w:sz w:val="28"/>
        </w:rPr>
        <w:t>
      улица Наурыз 1/1, 1/2, 1, 2, 3, 4, 5, 6, 7, 8, 9, 10, 11, 12, 13, 14, 15, 16, 17; улица Астана 1, 2, 3, 4, 5, 6;</w:t>
      </w:r>
    </w:p>
    <w:bookmarkEnd w:id="289"/>
    <w:bookmarkStart w:name="z316" w:id="290"/>
    <w:p>
      <w:pPr>
        <w:spacing w:after="0"/>
        <w:ind w:left="0"/>
        <w:jc w:val="both"/>
      </w:pPr>
      <w:r>
        <w:rPr>
          <w:rFonts w:ascii="Times New Roman"/>
          <w:b w:val="false"/>
          <w:i w:val="false"/>
          <w:color w:val="000000"/>
          <w:sz w:val="28"/>
        </w:rPr>
        <w:t>
      населенный пункт Кеңөріс;</w:t>
      </w:r>
    </w:p>
    <w:bookmarkEnd w:id="290"/>
    <w:bookmarkStart w:name="z317" w:id="291"/>
    <w:p>
      <w:pPr>
        <w:spacing w:after="0"/>
        <w:ind w:left="0"/>
        <w:jc w:val="both"/>
      </w:pPr>
      <w:r>
        <w:rPr>
          <w:rFonts w:ascii="Times New Roman"/>
          <w:b w:val="false"/>
          <w:i w:val="false"/>
          <w:color w:val="000000"/>
          <w:sz w:val="28"/>
        </w:rPr>
        <w:t>
      населенный пункт Бала Ораз;</w:t>
      </w:r>
    </w:p>
    <w:bookmarkEnd w:id="291"/>
    <w:bookmarkStart w:name="z318" w:id="292"/>
    <w:p>
      <w:pPr>
        <w:spacing w:after="0"/>
        <w:ind w:left="0"/>
        <w:jc w:val="both"/>
      </w:pPr>
      <w:r>
        <w:rPr>
          <w:rFonts w:ascii="Times New Roman"/>
          <w:b w:val="false"/>
          <w:i w:val="false"/>
          <w:color w:val="000000"/>
          <w:sz w:val="28"/>
        </w:rPr>
        <w:t>
      населенный пункт Ө.Атамбаева.</w:t>
      </w:r>
    </w:p>
    <w:bookmarkEnd w:id="2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