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15a8" w14:textId="bc51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Акжайык Акжайыкского сельского округа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Акжайыкского сельского округа Махамбетского района Атырауской области от 6 мая 2022 года № 17. Зарегистрировано в Министерстве юстиции Республики Казахстан 13 мая 2022 года № 28019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заключения областной ономастической комиссии 20 апреля 2021 года, с учетом мнения населения села Акжайык,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40 лет Победы на улицу Тәуелсіздік села Акжайык Акжайыкского сельского округа Махамбетского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Акжайыкского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