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58af" w14:textId="ca05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села Тандай Баксайского сельского округа Махамбетского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Баксайского сельского округа Махамбетского района Атырауской области от 25 ноября 2022 года № 84. Зарегистрировано в Министерстве юстиции Республики Казахстан 28 ноября 2022 года № 30776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Атырауской области от 18 мая 2022 года и с учетом мнения населения села Тандай,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села Тандай Баксайского сельского округа Махамбетского района наименование Мұқтау Ідірісов.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Салихов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