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0087bf" w14:textId="80087b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наименований и переименований некоторых улиц села Махамбет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Махамбетского сельского округа Махамбетского района Атырауской области от 15 апреля 2022 года № 143. Зарегистрировано в Министерстве юстиции Республики Казахстан 22 апреля 2022 года № 27736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"Об административно-территориальном устройстве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статьями 35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и на основании заключения областной ономастической комиссии от 20 апреля 2021 года, с учетом мнения населения села Махамбет,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Присвоить безымянным улицам села Махамбет, следующие наименования: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микрорайоне "Шұғыла":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безымянная улица №1 - улица Қаршымбай Ахмедияров;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безымянная улица №2 - улица Ақан сері;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микрорайоне "Жаңа ауыл":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безымянная улица №2 - улица Ермек Серкебаев;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безымянная улица №3 - улица Жәңгір хан;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безымянная улица №4 - улица Қажымұқан Мұңайтпасұлы;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безымянная улица №5 - улица Кенен Әзірбаев;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микрорайоне "Мерей":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безымянная улица №28 - улица Бөгенбай батыр.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Переименовать следующие улицы села Махамбет: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улица "50-лет Победы" - улица Жұмабай Қартқожақов;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улица "30 лет Победы" - улица Рысбай Ғабдиев.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Махамбетского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Баймишев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