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9862" w14:textId="7b89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июня 2022 года № 136-VII "Об утверждении тарифов для населения на сбор, транспортировку, сортировку и захоронение твердых бытовых отходов по Исатайскому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12 декабря 2022 года № 173-VII. Зарегистрировано в Министерстве юстиции Республики Казахстан 14 декабря 2022 года № 31103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13 июня 2022 года № 136-VII "Об утверждении тарифов для населения на сбор, транспортировку, сортировку и захоронение твердых бытовых отходов по Исатайскому району" (зарегистрировано в реестре государственной регистрации нормативных правовых актов за № 28482)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173-VII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Исатайскому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