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709f" w14:textId="7e1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местах размещения туристов на 2022 год по Кызылкогинскому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июня 2022 года № 16-5. Зарегистрировано в Министерстве юстиции Республики Казахстан 20 июня 2022 года № 28529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(С. Темиргалиев).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