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8cdb" w14:textId="d248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Мукурского сельского округа Кызылкогинского района Атырауской области от 27 января 2022 года № 3. Зарегистрировано в Министерстве юстиции Республики Казахстан 28 января 2022 года № 26677. Утратило силу решением акима Мукурского сельского округа Кызылкогинского района Атырауской области от 11 апреля 2022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Мукурского сельского округа Кызылкогинского района Атырауской области от 11.04.2022 № </w:t>
      </w:r>
      <w:r>
        <w:rPr>
          <w:rFonts w:ascii="Times New Roman"/>
          <w:b w:val="false"/>
          <w:i w:val="false"/>
          <w:color w:val="ff0000"/>
          <w:sz w:val="28"/>
        </w:rPr>
        <w:t>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Кызылкогинского района от 24 января 2022 года № 11-10/21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Мукур Мукурского сельского округа Кызылкогинского района Атырауской области, в связи с возникновением болезни инфекционный ринотрахеит, вирусная диарея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Мукурского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