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9d85" w14:textId="5d99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11 февраля 2022 года № 3. Зарегистрировано в Министерстве юстиции Республики Казахстан 18 февраля 2022 года № 26838. Утратило силу решением акима Жангельдинского сельского округа Кызылкогинского района Атырауской области от 11 июля 2022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Жангельдинского сельского округа Кызылкогинского района Атырауской области от 11.07.2022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Кызылкогинского района от 4 февраля 2022 года № 11-10/31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Жангелдин Жангельдинского сельского округа Кызылкогинского района Атырауской области, в связи с возникновением болезни вирусная диарея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Жангелдинского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Багдаров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