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7fa5" w14:textId="e1a7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Макатского района от 9 января 2017 года № 02 "Об установлении квоты рабочих мест для трудоустройства инвалидов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29 ноября 2022 года № 208. Зарегистрировано в Министерстве юстиции Республики Казахстан 1 декабря 2022 года № 30871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района Макат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9 января 2017 года № 02 "Об установлении квоты рабочих мест для трудоустройства инвалидов Макатского района" (зарегистрировано в Реестре государственной регистрации нормативных правовых актов № 3784).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