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8ec1" w14:textId="1bb8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улиц в поселке Макат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Макат Макатского района Атырауской области от 8 декабря 2022 года № 131. Зарегистрировано в Министерстве юстиции Республики Казахстан 13 декабря 2022 года № 31086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Атырауской области от 14 июля 2022 года и с учетом мнения жителей поселка Макат,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поселка Макат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Томирис;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Жұмазия Күншығарова;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Мұқаш Атшыбаев;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Өмірзақ Есмұрзин;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Бекет ата;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Лұқпан Нұғыманов;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Беркінғали Атшыбаев;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Мұқан Көздекенов;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Шернияз Жарылғасұлы;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Рахымжан Отарбаев;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Жұмабек Тәшенов;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Төлеген Айбергенов;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Серік Сағытжанов.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Әліби Жангелдин поселка Макат на улицу Нұрлан Балғымбаев.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Макат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