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7943" w14:textId="5847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Курмангазинскому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15 июня 2022 года № 153-VII. Зарегистрировано в Министерстве юстиции Республики Казахстан 24 июня 2022 года № 28588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Курмангазинскому району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Курмангазинского районного Маслихата"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Курмангазинского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