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9243" w14:textId="e799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Туркестанской области от 12 февраля 2019 года № 24 "Об утверждении перечня объектов Туркестанской области, уязвимых в террористическом отношении"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13 июня 2022 года № 117. Зарегистрировано в Министерстве юстиции Республики Казахстан 16 июня 2022 года № 28506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12 февраля 2019 года № 24 "Об утверждении перечня объектов Туркестанской области, уязвимых в террористическом отношении" (зарегистрированное в Реестре государственной регистрации нормативных правовых актов за № 4912).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Туркестанской области Жетпісбай А.Ш.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Туркестанской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