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7d99" w14:textId="fb47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13 июля 2015 года № 217 "Об утверждений норматива субсидий на единицу закупаемой сельскохозяйственной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30 июня 2022 года № 139. Зарегистрировано в Министерстве юстиции Республики Казахстан 8 июля 2022 года № 28742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"Об утверждений норматива субсидий на единицу закупаемой сельскохозяйственной продукции" от 13 июля 2015 года № 217 (зарегистрировано в Реестре государственной регистрации нормативных правовых актов за № 3266)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Туркестанской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2015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молока, тенге/килограмм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производство сливочного масла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производство сыра твердого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