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6a04" w14:textId="8126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Туркестанской области от 4 апреля 2022 года № 55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Туркестанской области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17 августа 2022 года № 165. Зарегистрировано в Министерстве юстиции Республики Казахстан 18 августа 2022 года № 29174.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4 апреля 2022 года № 55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Туркестанской области на 2022 год" (зарегистрировано в Реестре государственной регистрации нормативных правовых актов за № 27466)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дополнить пунктом 2-1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 в пределах средств, выделенных из республиканского бюджета согласно приложению 3 к настоящему постановлению.";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 № 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7 000 019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1 400 003,8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кило-грамм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1 502 167,2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9 374 764,0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 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2022 года № 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2022 год в пределах средств, 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2 618 967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523 793,4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13 869 281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277 385,620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68 134 660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204 403,980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5 004 404,0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