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fa79" w14:textId="669f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7 декабря 2020 года № 247 "Об утверждении регламента личного приема физических лиц и представителей юридических лиц должностными лицами аппарата акима Туркестанской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6 декабря 2022 года № 240. Зарегистрировано в Министерстве юстиции Республики Казахстан 12 декабря 2022 года № 31070. Утратило силу постановлением акимата Туркестанской области от 2 июня 2023 года №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02.06.2023 № 109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7 декабря 2020 года № 247 "Об утверждении регламента личного приема физических лиц и представителей юридических лиц должностными лицами аппарата акима Туркестанской области" (зарегистрировано в Реестре государственной регистрации нормативных правовых актов № 5934)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личного приема физических лиц и представителей юридических лиц должностными лицами аппарата акима Туркестанской области: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Прием проводится в порядке очередности обращения. Ветераны Великой Отечественной войны, ветераны, приравненные по льготам к ветеранам Великой Отечественной войны, ветераны боевых действий на территории других государств, лица с инвалидностью всех категорий, беременные женщины, лица, награжденные орденами "Алтын Қыран", имеющие звания "Халық қаһарманы", "Қазақстанның Еңбек Ері", принимаются вне очереди.".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Туркестанской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