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31fa" w14:textId="4963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Туркестанской области от 20 октября 2022 года № 200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19 декабря 2022 года № 257. Зарегистрировано в Министерстве юстиции Республики Казахстан 19 декабря 2022 года № 31159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Туркестанской области от 20 октября 2022 года № 200 "Об утверждении государственного образовательного заказа на подготовку кадров с техническим и профессиональным, послесредним образованием на 2022-2023 учебный год" (зарегистрировано в Реестре государственной регистрации нормативных правовых актов за № 30292)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Туркестанской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Туркестанской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2022 года № 257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октября 2022 года №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кадров с техническим и профессиональным образованием на 2022-2023 учебный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и наименование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государственного образовательного заказа, количество мест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месяц,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 в зоне экологического предкризисного состояния,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городской местности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 Образование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01120100 Дошкольное воспитание и обучение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01140100 Педагогика и методика начального обучения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01140500 Физическая культура и спорт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01140600 Педагогика и методика преподавания языка и литературы основного среднего образования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 Искусство и гуманитарные науки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02110300 Графический и мультимедийный дизайн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02120100 Дизайн интерьера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02120200 Дизайн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02140100 Декоративно-прикладное искусство и народные промыслы (по профилям)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02140200 Ювелирное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02151000 Народное художественное творчество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02210100 Исламоведение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 Бизнес, управление и право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04110100 Учет и аудит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04140100 Маркетинг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 Информационно-коммуникационные технологии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06120100 Вычислительная техника и информационные сети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06130100 Программное обеспечение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 Инженерные, обрабатывающие и строительные отрасли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07130100 Электрооборудование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07130200 Электроснабжение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07130400 Теплотехническое оборудование и системы теплоснабжения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07130700 Техническое обслуживание, ремонт и эксплуатация электромеханического оборудования (по видам и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07140100 Автоматизация и управление технологическими процессами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07140200 Техническое обслуживание и ремонт автоматизированных систем производства (по отраслям)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07140500 Цифровая техника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07140700 Автоматика, телемеханика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07150100 Технология машиностроения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07150300 Токарное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07150500 Сварочное дело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07150600 Слесарное дело (по отраслям и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07150700 Грузоподъемные машины и транспортеры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07151100 Эксплуатация и техническое обслуживание машин и оборудования (по отраслям промышленности)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07160500 Эксплуатация, ремонт и техническое обслуживание тягового подвижного состава железных дорог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07161300 Техническое обслуживание, ремонт и эксплуатация автомобильного транспорта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07161600 Механизация сельского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07161700 Эксплуатация, техническое обслуживание и ремонт сельскохозяйственной техники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07210200 Производство молока и молочной продукции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07210300 Хлебопекарное, макаронное и кондитерское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07211000 Хранение и переработка плодов и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07211300 Технология производства пищевых продуктов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07220700 Технология полимерного производства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07221400 Мебельное производство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07230100 Швейное производство и моделирование одежды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32103,3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07230600 Технология обработки волокнистых материалов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07240100 Подземная разработка месторождений полезных ископаемых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07320100 Строительство и эксплуатация зданий и сооружений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07320700 Строительство и эксплуатация автомобильных дорог и аэродромов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07321100 Монтаж и эксплуатация инженерных систем объектов жилищно-коммунального хозяйства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07321200 Монтаж и эксплуатация оборудования и систем газоснабжения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07321400 Гидротехническая мелиорация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 Сельское, лесное, рыболовное хозяйство и ветеринария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08110100 Агрономия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08110300 Плодоовоще-водство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08110400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и карантин растений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08110500 Зоотехния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08120100 Садово-парковое хозяйство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08210100 Лесное хозяйство (по видам)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08410100 Ветеринария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 Здравоохранение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09120100 Лечебное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09130100 Сестринское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09130200 Акушерское дело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09140100 Лабораторная диагностика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09160100 Фармация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50727,8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63028,7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Службы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10120100 Парикмахерское искусство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10130100 Гостиничный бизнес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10130200 Организация обслуживания в сфере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10130300 Организация питания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10150100 Туризм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32965,7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36851,3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10320100 Пожарная безопасность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10320200 Защита в чрезвычайных ситуациях (по профилю)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10410200 Организация перевозок и управление движением на железнодорожном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10410300 Организация перевозок и управление движением на автомобильном транспорте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35880,7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39766,3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43175,9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47061,5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Специальность предусмотрена для лиц с инвалидностью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