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4ce5" w14:textId="5c04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культуры и спорта являющимся гражданскими служащими и работающим в сельской местности города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25 августа 2022 года № 27/138-VІІ. Зарегистрировано в Министерстве юстиции Республики Казахстан 1 сентября 2022 года № 29344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 культуры и спорта,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