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4273" w14:textId="0af4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Арысского городского маслихата от 27 апреля 2021 года № 6/27-VIІ "Об определении размера и порядка оказания жилищной помощи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 декабря 2022 года № 30/158-VІІ. Зарегистрировано в Министерстве юстиции Республики Казахстан 12 декабря 2022 года № 31062. Утратило силу решением Арысского городского маслихата Туркестанской области от 20 марта 2024 года № 16/101-VІІІ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20.03.2024 № 16/101-VІІІ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"Об определении размера и порядка оказания жилищной помощи по городу Арыс" от 27 апреля 2021 года № 6/27-VIІ (зарегистрировано в Реестре государственной регистрации нормативных правовых актов под № 6214)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30/158-VІІ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Арыс,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Арыс" акимата города Арыс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