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03b6" w14:textId="9fd0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Кентау от 9 июля 2020 года № 253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14 февраля 2022 года № 42. Зарегистрировано в Министерстве юстиции Республики Казахстан 21 февраля 2022 года № 26857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9 июля 2020 года № 253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5704).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Байболову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Кентау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