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62da" w14:textId="0146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города Туркестан от 19 июля 2019 года № 1103 "Об утверждении мест размещения нестационарных торговых объектов в городе Туркестан"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Туркестанской области от 29 ноября 2022 года № 1804. Зарегистрировано в Министерстве юстиции Республики Казахстан 2 декабря 2022 года № 30926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города Туркестан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19 июля 2019 года № 1103 "Об утверждении мест размещения нестационарных торговых объектов в городе Туркестан" (зарегистрирован в Реестре государственной регистрации нормативных правовых актов № 5147)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и утверждении мест размещения нестационарных торговых объектов на территории города Туркестан";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и утвердить места размещения нестационарных торговых объектов на территории города Туркестан согласно приложению 1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Туркестан.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1804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2019 года № 1103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Туркестан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улица С.Ерубаева, на территории парка Победы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Туркестан, на территории площади имени Есимхана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Туркестан, улица Б.Саттарханова, на территории парка Жибек жолы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перекресток улиц Шойынбет би и Арыс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"Қазына"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Туркестан, перекресток улиц Кентауская трасса и Тажибаева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Туркестан, улица Казыбек би, на территории аллеи имени Казыбек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перекресток улиц Толе би и Жусип Кыдыр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Туркестан, микрорайон Отырар, напротив дома № 16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"Молшылық"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Туркестан, микрорайон Отырар, напротив дома № 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микрорайон Отырар, напротив дома №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Туркестан, микрорайон, Отырар, напротив дома № 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перекресток улиц Алаш Байтак Жырау и Жанибекова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перекресток улиц Жамбыла и Сабырханова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"Райхан"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на территории площади имени Н.Назарбаева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