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905e" w14:textId="1339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Казыгуртского района Южно-Казахстанской области от 5 апреля 2018 года № 120 "Об утверждении методики оценки деятельности административных государственных служащих корпуса "Б" аппарата акима района, села, сельских округов и исполнительных органов финансируемых из Казыгуртского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Туркестанской области от 25 марта 2022 года № 74. Зарегистрировано в Министерстве юстиции Республики Казахстан 1 апреля 2022 года № 27361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акимат Казыгуртского района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Южно-Казахстанской области от 5 апреля 2018 года № 120 "Об утверждении методики оценки деятельности административных государственных служащих корпуса "Б" аппарата акима района, села, сельских округов и исполнительных органов финансируемых из Казыгуртского районного бюджета" (зарегистрировано в Реестре государственной регистрации нормативных правовых актов за № 4571).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Казыгуртского района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Казыгуртского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руководителя аппарата Казыгуртского района Туркестанской области.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Казыгуртского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