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c732" w14:textId="5fec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Казыгуртского районного маслихата Туркестанской области от 22 ноября 2019 года № 51/315-VI "Об определении размера и порядка оказания жилищной помощи по Казыгуртскому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6 апреля 2022 года № 24/106-VII. Зарегистрировано в Министерстве юстиции Республики Казахстан 12 апреля 2022 года № 27532. Утратило силу решением Казыгуртского районного маслихата Туркестанской области от 20 декабря 2023 года № 9/55-VIII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20.12.2023 № 9/55-VIII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Туркестанской области "Об определении размера и порядка оказания жилищной помощи по Казыгуртскому району" от 22 ноября 2019 года № 51/315-VI (зарегистрировано в Реестре государственной регистрации нормативных правовых актов под № 5265)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24/106-VII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51/315-VI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находящемся в Казыгуртском районе, принадлежащим им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20 (двадцать)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"Казыгуртский районный отдел занятости и социальных программ" (далее – уполномоченный орган).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Порядка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№ 20498).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