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6f14" w14:textId="4b46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19 декабря 2022 года № 359. Зарегистрировано в Министерстве юстиции Республики Казахстан 28 декабря 2022 года № 31337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Казыгуртского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Казыгуртского района.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Казыгуртского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Казыгуртского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торговой деятельности,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Казыгурт, улица Д.Кунаева, напротив автозаправочной станции "TS"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"Аружан", кафе "Нұрали лайф"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Шанак, улица М.Утенова, слева от дома №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"Ақкүл"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Сарапхана, улица Жибек-жолы, напротив cкотного базара "Шарапхана"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"Кағанат"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Сынтас, улица Байдибека, напротив склада товарищества с ограниченной ответственностью "Карабау"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"Шыңғыс"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Шарбулак, улица Т.Батырбекова, напротив здания товарищества с ограниченной ответственностью "Сапа-2002"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Каржан, улица А.Косанбаева, слева от дома № 6А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"Бауыржан"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Cело Кокибел, улица А.Куралова, справа от дома № 74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Турбат, улица Бейбитшилик, напротив дома культуры "Турбат" государственного коммунального казенного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"Агро"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Кызылкия, улица Н.Муратова, слева от тойханы "Намазбай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"Гүлжан"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Кызылкия, улица Д.Болыса, справа от автозаправочной станции "Курбанбаев 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Зангар, улица Акниет, справа от дома №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Какпак, улица Д.Кунаева, слева от центральной мечети "Какпак"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Жигерген, улица Т.Мырзабекова, слева от дома № 30А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"Жанболат"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Рабат, улица Жибек-жолы, слева от дома № 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"Бакдаулет"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