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d593" w14:textId="14dd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Казыгуртского района от 17 апреля 2018 года № 129 "Об утверждении перечня, наименований и индексов автомобильных дорог общего пользования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27 декабря 2022 года № 368. Зарегистрировано в Министерстве юстиции Республики Казахстан 28 декабря 2022 года № 31349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17 апреля 2018 года № 129 "Об утверждении перечня, наименований и индексов автомобильных дорог общего пользования районного значения" (зарегистрировано в Реестре государственной регистрации нормативных правовых актов № 4589)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левый нижний угол 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Казыгуртского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Казыгуртского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Туркестанской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индексов автомобильных дорог общего пользования районного значения по Казыгуртскому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"Шарбулак - Карабау - Амангелды" - Акбастау (Ленин жолы) - Карабау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"Казыгурт - Турбат" - Кызылдихан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"Казыгурт - Турбат" - Ондирис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Жанабазар - 1 Мамыр" - Кызылата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"Шарапхана - Жанабазар - 1 Мамыр" - Майбулак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"Шарапхана - Жанабазар - 1 Мамыр" - Тесиктобе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"Тесиктобе - Угам"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"Турбат - Каржан" - Аккум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"Амангелды - Каржан" - Алтынтобе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"Амангелды - Каржан" - Каржан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"Шарапхана - Жанабазар - 1 Мамыр" - Жана жол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"Карабастау - Женис" - Кызылбулак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Жанабазар - 1 Мамыр" - Бейнеткеш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Жанабазар - 1 Мамыр" - Талдыбулак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- 1 Мамыр" - 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- Термез" - Майлыошак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"Станция Шанак - Бакабулак"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"Сарыагаш - Жылга - Монтайтас - Рабат - Султан рабат" - Амангелды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"Актас - Рабат - А-2" - К.Мамбетулы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"Сарыагаш - Жылга - Монтайтас - Рабат - Султан рабат" - Кызылдала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"Сарыагаш - Жылга - Монтайтас - Рабат - Султан рабат" - Жанаталап (Акпан Батыр)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"Сарыагаш - Жылга - Монтайтас - Рабат - Султан рабат" - Кызылкезен (Акпан Батыр)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Жанабазар -1 Мамыр" -Ушбулак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"Айнатас - Какпак" - Сырлысай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"Айнатас - Какпак" - Бижансарай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"Айнатас - Какпак" - Тугыртас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А-2 - Казыгурт - Кызылкия - Акжар -Дербисек - А-2" - 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"Айнатас - Какпак" - Кызылсенгир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"Акжар - Старый Шанак - Станция Шанак"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"Старый Шанак - Ызабулак 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Жанабазар - 1 Мамыр" -Тесиктобе - Коктен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"Сарыагаш - Жылга - Монтайтас - Рабат - Султан рабат" - Атбулак дорога к роднику Акбура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Жанабазар - 1 Мамыр" - Жылыбулак - Жанажол - Айнатас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"Тесиктобе - Кызылбулак"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"Казыгурт - Турбат" - Ондирис - Какпак (через Коктобе)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"Казыгурт - Турбат" - Шарбулак" Шарбулак - Карабау - Амангелды"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Жанабазар - 1 Мамыр" - Карабастау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- Термез" - Кызылдала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"Жанабазар - Суыкбулак - Жанаталап"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