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8078" w14:textId="9be8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Карабау Казыгуртского района Туркестанской области от 7 ноября 2022 года № 35. Зарегистрировано в Министерстве юстиции Республики Казахстан 7 ноября 2022 года № 30430. Утратило силу решением акима сельского округа Карабау Казыгуртского района Туркестанской области от 4 января 2023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Карабау Казыгуртского района Туркестанской области от 04.01.2023 № 1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Казыгуртской районной территориальной инспекции Комитета ветеринарного контроля и надзора Министерства сельского хозяйства Республики Казахстан от 26 октября 2022 года за № 02-05/337,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улицы Б.Есназарова № 1-17 села Ушбулак сельского округа Карабау Казыгуртского района Туркестанстой области, в связи с возникновением болезни бруцеллез среди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Карабау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