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18aa" w14:textId="d441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Признать утратившим силу решения Мактааральского районного маслихата от 19 июня 2018 года № 32-224-VI "Об утверждении Методики оценки деятельности административных государственных служащих корпуса "Б" аппарата Мактааральского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10 марта 2022 года № 18-103-VII. Зарегистрировано в Министерстве юстиции Республики Казахстан 14 марта 2022 года № 27102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Мактааральский районный маслихат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"Об утверждении Методики оценки деятельности административных государственных служащих корпуса "Б" аппарата Мактааральского районного маслихата" от 19 июня 2018 года № 32-224-VI (зарегистрировано в Реестре государственной регистрации нормативных правовых актов под № 4651).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