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45ef" w14:textId="2fb4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Мактааральского района от 18 апреля 2018 года № 534 "Об утверждении методики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27 мая 2022 года № 346. Зарегистрировано в Министерстве юстиции Республики Казахстан 2 июня 2022 года № 28339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Мактааральского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Мактаральского района от 18 апреля 2018 года № 534 "Об утверждении методики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Мактаральского районного бюджета" (зарегистрировано в Реестре государственной регистрации нормативных правовых актов за № 4587).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Мактааральского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