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c80c" w14:textId="ed5c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Мактааральского районного маслихата от 21 июля 2015 года № 46-290-V "Об утверждении порядка 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Мактааральском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15 июня 2022 года № 22-141-VII. Зарегистрировано в Министерстве юстиции Республики Казахстан 20 июня 2022 года № 28523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утверждении порядка 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Мактааральском районе" от 21 июля 2015 года № 46-290-V (зарегистрировано в Реестре государственной регистрации нормативных правовых актов под № 3320).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