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6119" w14:textId="a5c6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Мактааральского района от 13 ноября 2018 года № 8 "Об образовании избирательных участков на территории Мактааральского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Мактааральского района Туркестанской области от 19 сентября 2022 года № 13. Зарегистрировано в Министерстве юстиции Республики Казахстан 19 сентября 2022 года № 29670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Мактааральского района от 13 ноября 2018 года № 8 "Об образовании избирательных участков на территории Мактааральского района" (зарегистрировано в Реестре государственной регистрации нормативных правовых актов за № 4784)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Мактааральского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избирательная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2022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ноября 2018 года № 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Мактааральского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Мырзакент, улица Ш.Тайганова № 50, здание коммунального государственного учреждения "№ 1 школа-гимназия Мырзакент"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Н.Турганбаева № 2, 4, 6, 8/1, 8/2, 10/1, 10/2, 12/1, 12/2, 14/1, 14/2, 16, 18, 20, 22, 24, 26, 28, 30, 32, 34, 36, 38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М.Бекботаева № 2, 3, 4/1, 4/2, 5/2, 5/2, 6/1, 6/2, 7/1, 7/2, 8/1, 8/2, 9/1, 9/2, 10/1, 10/2, 11, 12/1, 12/2, 13/1, 13/2, 14/1, 14/2, 15, 16, 17, 18/1, 18/2, 19, 20, 20/1, 20/2, 22/1, 22/2, 23, 24, 25, 26, 28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Омар ата № 2, 3/1, 3/2, 4/1, 4/2, 5/1, 5/2, 6/1, 6/2, 7/1, 7/2, 8/1, 8/2, 8/3, 8/4, 9/1, 9/2, 10/1, 10/2, 10/3, 10/4, 11/1, 11/2, 12/1, 12/2, 14/1, 14/2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1, 2, 3, 5, 5а, 5б, 7, 9, 11, 13, 15, 17, 19, 21 23, 25, 27, 29, 31, 33, 35, 37, 39, 41, 43, 45, 47, 49, 51, 53, 55, 57, 59, 61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Бекет батыра № 1, 2, 3, 4, 5, 6, 7, 8, 9, 10, 11, 12, 13, 14, 15, 16, 17, 18, 19, 20, 21, 22, 23, 24, 25, 26, 27, 28, 29, 30, 31, 32, 33, 34, 35, 36, 38, 40, 42, 44, 46, 48, 50, 52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Ш.Тайганова № 1/1, 1/2, 2/1, 2/2, 2/3, 2/4, 2/5, 2/6, 3/1, 3/2, 3/3, 3/4, 4/1, 4/2, 4/3, 4/4, 5/1, 5/2, 5/3, 5/4, 5/5, 5/6, 5/7, 5/8, 5/9, 5/10, 6/1, 6/2, 6/3, 6/4, 7/1, 7/2, 7/3, 7/4, 7а, 7б, 7в, 8/1, 8/2, 8/3, 8/4, 37/1, 37/2, 39/1, 39/2, 39/3, 45а, 47/1, 47/2, 49/1, 49/2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Ш.Тайганова № 1, 2, 3, 3/1, 4, 5/1, 5/2, 6, 7, 8, 9, 10, 11, 12, 13, 14, 15, 16, 17, 18, 19, 20, 21, 22, 23, 24/1, 24/2, 24/3, 25, 26, 27, 28, 29/1, 29/2, 30/1, 30/2, 30/3, 32, 33, 34, 35, 36, 37а, 37, 37/1, 37/2, 37/3, 37/4, 37/5, 37/6, 37/7, 37/8, 37/9, 37/10, 37/11, 37/12, 37/13, 37/14, 37/15, 37/16, 37/17, 37/18, 37/19, 37/20, 38, 39/1, 39/2, 39/3, 39/4, 39/5, 39/6, 39/7, 39/8, 39/9, 39/10, 39/11, 39/12, 39/13, 39/14, 39/15, 39/16, 39/17, 39/18, 39/19, 39/20, 40, 41а/1, 41а/2, 41а, 41/1, 41/2, 41/3, 41/4, 41/5, 41/6, 41/7, 41/8, 41/9, 41/10, 41/11, 41/12, 41/13, 41/14, 41/15, 41/16, 41/17, 41/18, 41/19, 41/20, 42/1, 42/2, 43/1, 43/2, 43/3, 43/4, 43/5, 43/6, 43/7, 43/8, 43/9, 43/10, 43/11, 43/12, 43/13, 43/14, 43/15, 43/16, 43/17, 43/18, 43/19, 43/20, 45/1, 45/2, 45/3, 45/4, 45/5, 45/6, 45/7, 45/8, 45/9, 45/10, 45/11, 45/12, 45/13, 45/14, 45/15, 45/16, 45/17, 45/18, 45/19, 45/20, 47/1, 47/2, 47/3, 47/4, 47/6, 47/7, 47/8, 47/9, 47/10, 47/11, 47/12, 47/13, 47/14, 47/15, 47/16, 47/17, 47/18, 47/19, 47/20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 ата № 1/1, 1/2, 1/3, 1/4, 1/5, 1/6, 2/1, 2/2, 2/3, 2/4, 2/5, 2/6, 2/7, 2/8, 3/1, 3/2, 3/3, 3/4, 3/5, 3/6, 3/7, 3/8, 4/1, 4/2, 4/3, 4/4, 4/5, 4/6, 5/1, 5/2, 5/3, 5/4, 6, 7/1, 7/2, 8, 9, 10, 11, 12, 13, 14, 15, 16, 17, 18, 19, 20, 21, 22, 23, 23а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№ 1, 2/1, 2/2, 3, 4, 5, 6, 7, 8, 9, 10, 11, 12, 13, 14, 15, 16, 17, 18, 19, 20, 21, 22, 23, 24, 25, 26, 27, 28, 29, 30, 31, 32, 33, 34, 35, 36, 37, 38, 39, 40, 41, 42, 43, 44, 45, 46, 46а, 47, 48, 49, 50, 51, 51, 51/1, 51/2, 52/1, 53, 54, 55/1, 55/2, 56, 56а, 57, 58, 59, 60, 61, 62, 63/1, 63/2, 63/3, 63/4, 63/5, 63/7, 63/8, 63/9, 63/10, 63/11, 63/12, 64, 66, 68/1, 68/2, 70/1, 70/2, 72/1, 72/2, 70/1, 70/2, 70/3, 70/4, 70/5, 70/6, 70/7, 70/8, 70/9, 70/10, 70/11, 70/12, 70/13, 70/14, 70/15, 70/16, 70/17, 70/18, 72/1, 72/2, 72/3, 72/4, 72/5, 72/6, 72/7, 72/8, 72/9, 72/10, 72/11, 72/12, 72/13, 72/14, 72/15, 72/16, 72/17, 72/18, 74/1, 74/2, 74/3, 74/4, 74/5, 74/6, 74/7, 74/8, 74/9, 74/10, 74/11, 74/12, 74/13, 74/14, 74/15, 74/16, 74/17, 74/18, 76/1, 76/2, 76/3, 76/4, 76/5, 76/6, 76/7, 76/8, 76/9, 76/10, 76/11, 76/12, 76/13, 76/14, 76/15, 76/16, 76/17, 76/18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№ 1, 2, 2а, 3, 4, 5, 6, 7, 8, 9, 10, 11, 12, 13, 14, 15, 16, 17, 18, 19, 20, 21, 22, 22а, 22б, 23, 24, 25, 26, 27, 27а, 28, 29, 30, 31, 32, 33, 34, 35, 36, 37, 38, 39, 40, 41, 42, 43, 44, 45, 46, 47, 48, 49, 50, 51, 52, 53, 54, 55, 56/1, 56/2, 56/3, 57, 58/1, 58/2, 58/3, 59, 60, 62/1, 62/2, 62/3, 62/4, 63, 64/1, 64/2, 65, 66/1, 66/2, 66/3, 67, 69, 71, 73, 75, 77, 77а, 79, 81, 83, 85, 87, 89, 91, 93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Е.Мамбетова № 70/1, 70/2, 72/1, 72/2, 74/1, 74/2, 76/1, 76/2, 78/1, 78/2, 80/1, 80/2, 82/1, 82/2, 84/1, 84/2, 86/1, 86/2, 88/1, 88/2, 90/1, 90/2, 92/1, 92/2, 96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С.Кожанова № 1а, 1а/1, 1а/2, 1а/3, 1а/4, 1/1, 1/2, 1/3, 1/4, 2/1, 2/2, 2/3, 2/4, 3б/1, 3б/2, 3б/3, 3б/4, 3/1, 3/2, 3/3, 3/4, 3/5, 3/6, 3/7, 3/8, 3/9, 3/10, 3/11, 3/12, 3/13, 3/14, 3/15, 3/16, 3/17, 3/18, 3/19, 3/20, 3/21, 3/22, 3/23, 3/24, 3/25, 3/26, 3/27, 3/28, 3/29, 3/30, 3/31, 3/32, 3/33, 3/34, 3/35, 3/36, 3а/1, 3а/2, 3а/3, 3а/4, 5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Мырзакент, улица С.Кожанова, № 19, здание коммунального государственного учреждения "Общая средняя школа № 2 имени Абылайхана"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 № 1, 1а, 2, 3, 4, 5, 6, 7, 8, 9, 10, 11, 12, 13, 14, 15, 16, 17, 18, 19, 20, 21, 22, 23, 24, 25, 26, 27, 28, 29, 30, 31, 32, 33, 34, 35, 36, 37, 38, 39, 40, 41, 42, 43, 44, 45, 46, 47, 48, 49, 50, 51, 52, 53, 54, 55, 56, 57, 58, 59, 60, 61, 62, 63, 64, 65, 66, 67, 68, 69, 71, 72, 73, 74, 75, 76, 77, 78, 79, 80, 80а, 81, 82, 83, 84, 85, 86, 87, 89, 91, 91а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М.Бекболатова № 1, 2, 3, 4, 5, 6, 7, 8, 9, 10, 11, 12, 12а, 13, 14, 15, 16, 17, 18/1, 18/2, 18а/1, 18а/2, 18б/1, 18б/2, 19, 20, 21, 22, 23, 24, 25, 26, 27, 28, 29, 30, 31, 32, 33, 33а, 34, 35, 36, 37, 38, 39, 40, 41, 42, 43, 44, 45, 46, 47, 48, 49, 50, 51, 52, 53, 54, 55, 56, 57, 58, 59, 60, 61, 62, 63, 63а, 64, 66, 68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К.Богембаева № 1, 2, 3, 4, 4а, 4б, 5, 6, 7, 8, 9, 10, 10а, 11, 12, 13, 14, 15, 16, 17, 18, 19, 20, 21, 22, 23, 24, 25, 26, 27, 28, 29, 30, 31, 32, 33, 34, 35, 36, 37, 38, 39, 40, 41, 42, 43, 44, 45, 46, 47, 48, 49, 50, 51, 52, 54, 56, 58, 60, 62, 64, 66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С.Айтбаева № 1, 2, 5, 6, 7, 7а, 8, 9, 10, 11, 13, 14, 15, 16, 17, 18, 19, 20, 21, 22, 23, 24, 25, 26, 27, 28, 29, 30, 31, 32, 33, 34, 35, 36, 38, 40, 42, 44, 46, 48, 50, 52, 54, 56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Т.Мадиходжаев № 1, 1/1, 1/2, 1/3, 1/4, 1/5, 1/6, 3, 6, 8, 8/1, 8/2, 8/3, 8/4, 8/5, 8/7, 8/8, 10, 12, 20, 22, 24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улицы Оркен № 3/1, 3/2, 3/3, 4/1, 4/2, 4/3, 5/1, 5/2, 5/3, 5/4, 5/5, 5/6, 5/7, 5/8, 6, 9, 10/1, 10/2, 10/3, 10/4, 10/5, 10/6, 10/7, 10/8, 10/9, 10/10, 11/1, 11/2, 12а, 12б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Еркиндик № 68/1, 68/2, 68/3, 68/4, 68/5, 68/6, 68/7, 68/8, 68/9, 68/10, 68/11, 68/12, 68/13, 68/14, 68/15, 68/16, 68/17, 70, 70а, 72, 74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Е.Мамбетова № 1а, 1/1, 1/2, 1/3, 3/1, 3/2, 3/3, 3/4, 5, 6, 7/1, 7/2, 8а, 8б, 9/1, 9/2, 9/3, 10, 11/1, 11/2, 11/3, 12, 14, 15, 18, 20, 22, 23, 24, 25, 26, 27, 28, 30, 32, 34, 36, 38, 40, 42, 44, 46, 48, 50, 52, 54, 56, 58, 60, 62, 64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Мерейли № 1/1, 1/2, 3, 5, 7, 9, 11, 12, 13, 14, 15, 17, 17/1, 17/2, 19, 20, 23/1, 23/2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№ 2/1, 2/2, 4, 6, 7/1, 7/2, 8/1, 8/2, 9, 10/1, 10/2, 10/3, 11/1, 11/2, 12/1, 12/2, 13/1, 13/2, 14/1, 14/2, 14/3, 15, 16, 16/1, 16/2, 17/1, 17/2, 19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С.Кожанова № 4а, 4/1, 4/2, 4/3, 4/4, 4/5, 4/6, 4/7, 4/8, 4/9, 4/10, 4/11, 4/12, 6, 7, 12/1, 12/2, 14/1, 14/2, 14/3, 14/4, 14/5, 14/6, 14/7, 14/8, 14а, 14б, 16, 20, 22, 22а, 26, 28, 30, 32/1, 32/2, 34, 36, 38, 38а, 39/1, 39/2, 40, 41/1, 41/2, 42, 43, 45, 47, 49, 50/1, 50/2, 50а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Акалтын № 1, 2/1, 2/2, 3/1, 3/2, 4/1, 4/2, 5/1, 5/2, 6/1, 6/2, 7/1, 7/2, 8/1, 8/2, 9/1, 9/2, 10/1, 10/2, 11/1, 11/2, 12/1, 12/2, 13, 14, 15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Игилик № 1, 2, 3, 4, 5, 6, 7, 8, 9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Мырзакент, улица К.Маркса № 56, здание коммунального государственного учреждения "Общая средняя школа № 3 имени А.Пушкина"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С.Жаштаева № 1, 1а, 2, 3, 4, 5, 6, 7, 8, 9, 10, 11, 12, 13, 14, 15, 16, 17, 18, 19, 20, 21, 22, 22а, 23, 24, 25, 25а, 26, 27, 28, 29, 30, 31, 32, 33, 34, 35, 36, 37, 38, 39, 40, 41, 42, 43, 44, 45, 46, 47, 48, 49, 49а, 50, 51, 52, 53, 54, 55, 56, 57, 58, 59, 60, 61, 62, 63, 64, 65, 66, 67, 68, 69, 70, 71, 72, 73, 74, 75, 76, 77, 78, 79/1, 79/2, 79/3, 79/4, 80, 82, 84, 86, 88, 90, 92, 92а, 92б, 96/1, 96/2, 98, 100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Еркиндик № 1, 2, 3, 4, 5, 6, 7, 8, 8а, 9, 10, 11, 12, 13, 14, 15, 16, 17, 18, 19, 20, 21, 22, 23, 24, 25, 26, 26а, 27, 28, 29, 30, 31, 32, 33, 34, 35, 36, 37, 38, 39, 40, 41, 42, 43, 44, 45, 46, 47, 48, 49, 50, 51, 52, 53, 54, 55, 56, 57, 58, 59, 60, 61, 62, 63, 65, 67, 69, 71, 73, 75, 77, 79, 81, 83, 85, 87, 89, 91, 91а, 93, 93а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Толеген Тажибаев № 1, 2, 3, 4, 5, 6, 7, 8, 9, 10, 11, 12, 13, 14, 15, 16, 17, 18, 19, 20, 21, 22, 23, 24, 25, 26, 27, 28, 29, 30, 31, 32, 33, 34, 35, 36, 37, 38, 39, 40, 41, 42, 43, 44, 45, 46, 47, 48, 49, 50, 51, 52, 53, 54, 55, 56, 57, 58/1, 58/2, 58а/1, 58а/2, 58а/3, 58а/4, 58а/5, 58а/6, 58а/7, 58а/8, 58а/9, 58а10, 58а/11, 58а/12, 59, 59а, 60/1, 60/2, 61/1, 61/2, 62, 63/1, 63/2, 64, 65/1, 65/2, 67/1, 67/2, 68, 68а, 68б, 69/1, 69/2, 69/3, 69/4, 69/5, 69/6, 69/7, 69/8, 69/9, 69/10, 69/11, 69/12, 69а/1, 69а/2, 69а/3, 69а/4, 69а/5, 69а/6, 69а/7, 69а/8, 69а/9, 69а/10, 69а/11, 69а/12, 69а/13, 69а/14, 69а/15, 69а/16, 71, 73, 75, 77, 79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С.Шамова № 1, 2, 3, 4, 5, 6, 7, 8, 9, 10, 11, 12, 13, 14, 15, 16, 17, 18, 19, 20, 21, 22, 23, 24, 25, 26, 27, 28, 29, 30, 31, 32, 33, 34, 35, 36, 37, 38, 39, 40, 41, 42, 42а, 43, 43а, 44, 45, 45а, 46, 47, 48, 49, 50, 51, 52, 53, 56/1, 56/2, 57/1, 57/2, 57/3, 57/4, 57/5, 57/6, 57/7, 57/8, 57/9, 57/10, 57/11, 57/12, 58/1, 58/2, 66, 68, 70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М.Бектасова № 1, 2, 2а, 3, 4, 5, 6, 7, 8, 9, 10, 11, 12, 13, 14, 15, 16, 17, 18, 19, 20, 21, 22, 23, 24, 25, 26, 27, 28, 29, 30, 31, 32, 33, 34, 35, 36, 37, 38, 39, 40, 41, 42, 43, 44, 45, 46, 47, 48/1, 48/2, 49, 50, 51, 51/1, 51/2, 51а/1, 51а/2, 52/1, 52/2, 53/1, 53/2, 53а/1, 53а/2, 54, 54/1, 54/2, 54/3, 54/4, 54/5, 54/6, 54/7, 54/8, 54а/1, 54а/2, 55а, 56/1, 56/2, 56а, 57/1, 57/2, 57/3, 57/4, 57/5, 57/6, 57/7, 57/8, 57/9, 57/10, 57/11, 57/12, 58, 60, 60а, 62, 64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Туркестанская № 1, 2, 3, 4, 5, 6, 7, 7а, 8, 9, 10, 11, 12, 13, 14, 15, 16, 17, 18, 19, 20, 21, 22, 23, 24, 25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И.Панфилова № 1, 1а, 2, 3, 4, 5, 6, 7, 8, 9, 10, 11, 12, 13, 14, 15, 16, 16а, 17, 18, 19, 20, 21, 22, 24, 26, 28, 30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№ 2, 3, 4, 5, 6, 7, 8, 9, 10, 11, 12, 13, 14, 15, 16, 17, 18, 19, 20, 21, 22, 23, 24, 25, 26, 27, 27а, 28, 29, 30, 31, 32, 33, 34, 35, 36, 36а, 38, 40, 40а, 42, 44, 46, 48, 50, 54, 56, 58, 60, 62, 64, 66, 68, 68а, 70, 72, 74, 76, 78, 80, 82, 84, 86, 88, 90, 92, 94, 96, 98, 100, 102, 104, 106, 108, 110, 112, 114, 114а, 116, 118, 120, 122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Шапагат № 1/1, 1/2, 2/1, 2/2, 3/1, 3/2, 4/1, 4/2, 5/1, 5/2, 6/1, 6/2, 7/1, 7/2, 8/1, 8/2, 9/1, 9/2, 10/1, 10/2, 11/1, 11/2, 12/1, 12/2, 13/1, 13/2, 14/1, 14/2, 15/1, 15/2, 16/1, 16/2, 17/1, 17/2, 18/1, 18/2, 19/1, 19/2, 20/1, 20/2, 21/1, 21/2, 23/1, 23/2, 24/1, 24/2, 25/1, 25/2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Жоба-1 № 36, 37, 38, 39, 40, 41, 42, 43, 44, 45, 46, 47, 48, 49, 50, 51, 52, 53, 54, 55, 56, 57, 58, 59, 60, 61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Айтмухаметова Қосмана Қайыртаевича № 65, 67, 69, 70, 71, 72, 73, 74, 75, 76, 77, 78, 79, 80, 81, 82, 83, 84, 85, 86, 87, 88, 89, 90, 91, 92, 93, 94, 95, 96, 97, 98, 99, 100, 101, 103, 105, 106, 107,108, 109, 110, 111, 112, 113, 114, 115, 116, 118, 120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Жоба-3 № 67, 69, 71, 73, 75, 77, 79, 81, 83, 85, 87, 89, 90, 91, 92, 93, 94, 95, 96, 97, 98, 99, 100, 101, 102, 103, 104, 105, 106, 107, 108, 109, 110, 111, 112, 113, 114, 115, 116, 118, 120, 124, 126, 128, 130, 132, 134, 136, 138, 140, 142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Жоба-4 № 81, 83, 85, 87, 89, 91, 93, 94, 95, 96, 97, 98, 99, 100, 101, 102, 103, 104, 105, 106, 107, 108, 109, 110, 111, 112, 113, 114, 115, 116, 117, 118, 119, 120, 121, 122, 123, 124, 125, 126, 127, 128, 129, 130, 131, 132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Мырзакент, улица Жоба-1, № 16, здание коммунального государственного учреждения "Общая средняя школа № 20 имени К.Мусирепова"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В.Чкалова № 1, 2, 3, 4, 5, 6, 7, 8, 9, 10, 11, 11а, 12, 14, 15, 16, 17, 18, 19, 20, 21, 22, 23, 24, 25, 26, 27, 28, 29, 30, 31, 32, 33, 34, 35, 36, 37, 38, 40, 42, 44, 46, 48, 50, 52, 54, 56, 58, 60, 62, 64, 66, 68, 70, 72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Изгилик № 1, 2, 2а, 3, 4, 5, 6/1, 6/2, 6/3, 6/4, 7, 8/1, 8/2, 8/3, 8/4, 9, 10/1, 10/2, 10/3, 10/4, 11, 12/1, 12/2, 12/3, 12/4, 14/1, 14/2, 15, 16, 17, 18, 19, 20, 21, 22, 23, 24, 25, 26, 27, 28, 29, 30, 31, 32, 33, 34, 35а, 35б, 37, 38, 39, 40, 41, 42, 43, 44, 45, 46, 47, 48, 49, 51, 53, 55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Акниет № 1, 2, 3, 4, 5, 6, 7, 8, 9, 10, 11, 12, 13, 14, 15, 16, 17, 18, 19, 20, 21, 22, 23, 24, 25, 26, 27, 28, 29, 30, 31, 32, 34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Б.Кыпшакова № 1а, 1б, 2/1, 2/2, 2/3, 2а, 2б, 3а, 3б, 4, 4/1, 4/2, 4/3, 4а, 4б, 4в, 6, 6/1, 6/2, 8, 8а, 8б, 8/1, 8/2, 10, 10/1, 10/2, 10/3, 11, 12, 12а, 16, 18/1, 18/2, 18/3, 20, 22/1, 22/2, 24/1, 24/2, 26/1, 26/2, 28/1, 28/2, 30/1, 30/2, 32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№ 1/1, 3/1, 3/2, 3/3, 3/4, 4/2, 4/3, 5/1, 5/2, 5/3, 5/4, 6/1, 6/2, 7/1, 7/2, 7/3, 7/4, 8/1, 8/2, 8/3, 8/4, 10, 10/1, 10/2, 10/3, 10/4, 12/1, 12/2, 14/1, 14/2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№ 2, 4, 4а, 6/1, 6/2, 6/3, 6/4, 8/1, 8/2, 8/3, 8/4, 10/1, 10/2, 10/3, 10/4, 12/1, 12/2, 12/3, 12/4, 14/1, 14/2, 14/3, 14/4, 16/1, 16/2, 16/3, 16/4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Т.Бигельдинова № 1/1, 1/2, 3/1, 3/2, 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№ 4, 9, 10, 12, 14, 16, 18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Бейбитшилик № 1, 2, 3, 4, 5, 6, 7, 8, 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С.Кожанова № 60, 62, 64, 66, 68, 70, 72, 74, 76, 78, 80/1, 80/2, 82, 84, 86, 88, 90, 92, 93, 94, 95, 96, 98, 100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№ 37, 39, 41, 43, 45, 47, 49, 51, 53, 55, 57, 59, 61, 63, 65, 67, 69, 71, 73, 75, 75а, 77, 79, 81, 83, 85, 87, 89, 91, 93, 95, 97, 99, 101, 103, 105, 107, 109, 111, 113, 115, 117, 119, 121, 123, 124, 125, 126, 127, 128, 129, 130, 131, 132, 133, 134, 135, 136, 136а, 137, 138, 139, 140, 141, 142, 143, 144, 145, 146, 148, 150, 152, 154, 156, 156а, 158, 160, 162, 164, 166, 168, 170, 172, 174, 176, 178, 180, 182, 184, 186, 188, 190, 192, 194, 196, 198, 200, 202, 204, 206, 208, 210, 212, 214, 214а, 216, 218, 220, 222, 224, 226, 228, 230, 232, 234, 236, 238, 240, 242, 244, 246, 248, 248а, 250, 252, 254, 256, 258, 260, 262, 264, 266, 268, 270, 270а, 272, 274, 274а, 276, 278, 280, 282, 284, 286, 288, 290, 292, 292/2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Шапагат № 26/1, 26/2, 27/1, 27/2, 28/1, 28/2, 29/1, 29/2, 30/1, 30/2, 31/1, 31/2, 32/1, 32/2, 33/1, 33/2, 34/1, 34/2, 35/1, 35/2, 36/1, 36/2, 37/1, 37/2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Жоба-1 № 1, 2, 3, 4, 5, 6, 7, 8, 9, 10, 11, 12, 13, 14, 17, 18, 19, 20, 21, 22, 23, 24, 25, 26, 27, 28, 29, 30, 31, 32, 33, 34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Айтмухаметова Космана Кайыртаевича № 1, 2, 3, 4, 5, 6, 7, 9, 10, 11, 12, 13, 14, 15, 16, 17, 18, 19, 20, 21, 22, 23, 24, 25, 26, 27, 28, 29, 30, 31, 32, 33, 34, 35, 36, 37, 38, 39, 40, 41, 42, 43, 44, 45, 46, 47, 48, 49, 50, 51, 52, 53, 54, 55, 56, 57, 58, 59, 60, 61, 62, 63, 64, 66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Жоба-3 № 1, 2, 3, 4, 5, 6, 7, 9, 10, 11, 12, 13, 14, 15, 16, 17, 18, 19, 20, 21, 22, 23, 24, 25, 26, 27, 28, 30, 31, 32, 33, 34, 35, 36, 37, 38, 39, 40, 41, 42, 43, 44, 45, 46, 47, 48, 49, 50, 51, 52, 53, 54, 55, 56, 57, 58, 59, 60, 61, 62, 63, 64, 65, 66, 68, 70, 72, 76, 78, 80, 82, 84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Жоба-4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82, 84, 86, 88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Мырзакент, улица Бейбитшилик, № 300, здание республиканского государственного учреждения "Войсковая часть 2037 пограничной службы Комитета Национальной безопасности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воинской части № 2037.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Мырзакент, улица Т.Мадиходжаева № 30, здание государственного коммунального предприятия на праве хозяйственного ведения "Мактааральская районная больница "Мырзакент" управления общественного здоровья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Мактааральской районной больницы "Мырзакент".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Достык, село Достык, улица Б.Абдешова № 42Б, здание коммунального государственного учреждения "Общая средняя школа № 53 имени Г.Мусирепова"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Достык, село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Достык, село Гулистан, улица Д.Узакова № 9А, здание коммунального государственного учреждения "Общая средняя школа № 56 имени М.Турсын-Заде"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Достык, село Гулистан.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Достык, село Хайдар, улица Каназарова № 23, здание коммунального государственного учреждения "Общая средняя школа № 55 имени С.Айни"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Достык, село Хайдар.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Достык, село Ж.Калшораева, улица Елимай № 6А, здание коммунального государственного учреждения "Общая средняя школа № 54 имени К.Абдалиева"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Достык, село Ж.Калшораева.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Достык, село Бескетик, улица Ы.Алтынсарина № 24, здание коммунального государственного учреждения "Общая средняя школа № 52 имени М.Габдуллина"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Достык, села Бескетик и Коксу.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А.Калыбекова, село Атамура, улица Ш.Турганбаева № 9А, здание коммунального государственного учреждения "Общая средняя школа № 51 имени К.Кайсенова"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А.Калыбекова, села Атамура и Туран.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А.Калыбекова, село Улгили, улица Орда № 41А, здание Дома культуры "Улгили" отдела культуры и развития языков, физической культуры и спорта Мактааральского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А.Калыбекова, села Жамбыл, Жанажол и Улгили.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А.Калыбеков, село Абат, улица Т.Сапарова № 23, здание коммунального государственного учреждения "Общая средняя школа № 49 имени Ж.Нурлыбаева"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А.Калыбеков, село Абат.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Ж.Нурлыбаев, село Ынталы, улица Миманжораева № 6, здание коммунального государственного учреждения "Общая средняя школа № 26 имени Ы.Алтынсарина"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Ж.Нурлыбаев, село Ынталы.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Ж.Нурлыбаев, село Онимкер, улица Актерек № 30, здание коммунального государственного учреждения "Общая средняя школа № 27 имени Ж.Нурлыбаева"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Ж.Нурлыбаев, село Онимкер.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Ж.Нурлыбаев, село Ырысты, улица Алгабас № 80, здание коммунального государственного учреждения "Общая средняя школа № 30 имени С.Торайгырова"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Ж.Нурлыбаев, село Ырысты.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Ж.Нурлыбаев, село Мырзатобе, улица Жастар № 14А, здание коммунального государственного учреждения "Общая средняя школа № 28 имени М.Отемисулы"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Ж.Нурлыбаев, село Мырзатобе.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Ж.Нурлыбаев, село Каракир, улица Нурлыжол, № 80, здание коммунального государственного учреждения "Общая средняя школа № 29 имени А.Туякбаева"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Ж.Нурлыбаев, села Каракир и Оркен.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Жанажол, село Акжол, улица И.Туленова, № 32, здание коммунального государственного учреждения "Общая средняя школа № 25 Жана жол"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Жанажол, село Акжол.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Жанажол, село Арайлы, улица Нурлытан № 13, здание коммунального государственного учреждения "Общая средняя школа № 23 имени С.Датулы"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Жанажол, села Арайлы и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Жанажол, село Оргебас, улица Болашак № 8, здание коммунального государственного учреждения "Общая средняя школа № 22 имени К.Аманжолова"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Жанажол, село Оргебас.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Жанажол, село Фирдоуси, улица Туркестан № 5, здание коммунального государственного учреждения "Общая средняя школа № 24 имени А.Фирдауси"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Жанажол, село Фирдоуси.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Жанажол, село Нурлыжол, улица Улгили № 27А, здание коммунального государственного учреждения "Общая средняя школа № 21 Нурлы жол"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Жанажол, село Нурлыжол.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Жанажол, село Женис, улица Коктем № 11, здание коммунального государственного учреждения "Общая средняя школа № 20 имени К.Мусрепова"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Жанажол, село Женис.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Енбекши, село Т.Жайлыбаева, улица Желтоксан № 1, здание коммунального государственного учреждения "Общая средняя школа № 17 имени Абая"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Енбекши, село Т.Жайлыбаева.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Енбекши, село Нурлытан, улица Атамекен № 40, здание коммунального государственного учреждения "Общая средняя школа № 18 Нурлы тан"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Енбекши, село Нурлытан.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Енбекши, село Шугыла, улица 9 мамыр, № 4, здание коммунального государственного учреждения "Общая средняя школа № 19 Шугыла"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Енбекши, село Шугыла.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Енбекши, село Жантаксай, улица Жана Курылыс № 4, здание коммунального государственного учреждения "Общая средняя школа № 16 имени Х.Доспанова"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Енбекши, села Жантаксай и Жанатурмыс.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Иржар, село Иржар, улица Кайнар № 4, здание коммунального государственного учреждения "Общая средняя школа № 10 Асыл мура"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Иржар, села Иржар, Азат, С.Рахимов.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Иржар, село Дихан, улица Жайлау № 5А, здание коммунального государственного учреждения "Общая средняя школа № 11 имени Кажымукана"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Иржар, село Дихан.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Иржар, село Алаш, улица Кайнар № 30А, здание коммунального государственного учреждения "Общая средняя школа № 14 Жас алаш"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Иржар, села Алаш и Шапагат.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Иржар, село Мактажан, улица Ажихан ата № 60, здание коммунального государственного учреждения "Общая средняя школа № 15 Мактажан"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Иржар, село Мактажан.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Иржар, село Азамат, улица Достык № 24А, здание коммунального государственного учреждения "Основная средняя школа № 12 имени Х.Алимжана" отдела развития человеческого потенциала Мактааральского района управления развития человеческого потенциала Туркестанской области. Граница: сельский округ Иржар, село Азамат.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Иржар, село Наурыз, улица Достык, № 2Б, здание коммунального государственного учреждения "Общая средняя школа № 13 имени Н.Бекежанова"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Иржар, село Наурыз.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Атакент, улица Н.Турекулова № 27, здание коммунального государственного учреждения "№ 5 школа-гимназия Мактаарал" по предметам гумманитарно-общественного направления"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Ж.Ибраева № 1. 2, 2/5, 3, 3Б, 4, 4А, 4/5, 5, 5А, 6, 6а, 6/2, 7, 8, 8А, 9, 10, 11, 11А, 12, 13, 14, 15, 16, 17, 18, 19, 22, 22А, 22В, 22/5, 22/7, 22/9, 23, 24, 26, 26А, 28, 30, 32, 34, 36, 38, 39, 40, 47, 51, 52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Н.Торекулова № 1, 2, 3, 4, 5, 6, 7, 8, 9, 10, 11, 12, 13, 14, 15, 16, 16а, 17, 18, 19, 20, 20а, 22, 22а, 23, 24, 26, 29, 30, 30а, 31, 32, 34, 36, 37, 38, 39, 40, 41, 42, 43, 44, 45, 46, 47, 48, 49, 50, 51, 52, 53, 54, 55, 56, 57, 58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А.Копжасарова № 1, 2, 3, 4, 5, 6, 7, 8, 9, 10, 11, 12, 13, 14, 15, 16, 16а, 18, 19, 20, 21, 22, 23, 25, 26, 27, 28, 29, 31, 32, 33, 34, 34а, 35, 36, 37, 38, 39, 40, 44, 46, 48, 49, 50, 51, 52, 53, 54, 55, 56, 57, 58, 59, 60, 61, 62, 63, 64, 65, 66, 67, 68, 69, 70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Т.Кожанова № 2, 5, 6, 7, 8, 10, 11, 12, 13, 14, 15, 17, 19, 21, 23, 25, 27, 29, 31, 33, 32, 32а, 34, 36, 35,37, 39, 41, 43, 45, 47, 49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Атакент, улица А.Орлова № 10, здание государственного коммунального казенного предприятия "Колледж № 14" управление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4, 5, 6, 7, 8, 9, 10, 11, 12, 13, 14, 15, 16, 17, 18, 19, 20, 21, 22, 23, 24, 25, 26, 27, 28, 29, 30, 31, 32, 33, 34, 35, 36, 37, 38, 39, 40, 41, 42, 43, 44, 45, 46, 47, 48, 49, 50, 51, 52, 53, 54, 55, 56, 57, 58, 59, 60, 61, 62, 63а, 63б, 63в, 63г, 64, 65, 66, 67, 68, 69, 70, 71, 72, 73, 74, 75, 76, 77, 78, 79, 80, 81, 82, 83, 84, 85, 86, 87, 88, 89, 90, 91, 92, 93, 94, 95, 96, 97, 98, 99, 101, 102, 103, 104, 105, 106, 107, 108, 110, 111, 113, 115, 117, 119, 121, 123, 125, 127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Ж.Бекжанова № 1а, 1, 5, 6, 7, 8, 9, 10, 11, 12, 13, 14, 15, 16, 17, 19, 21, 23, 25, 27, 29, 31, 33, 35, 37, 39, 41, 43, 45, 47, 49, 51, 53, 55, 57, 59, 61, 63, 65, 67, 69, 71, 73, 75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 № 2, 3, 4, 5, 6, 9, 10, 11, 12, 13, 14, 15, 16, 17, 18, 19, 20, 21, 22, 23, 24, 25, 26, 27, 28, 29, 30, 31, 32, 33, 34, 35, 36, 37, 38, 39, 40, 45, 47, 49, 51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А.Молдагуловой № 1, 2, 3, 4, 5, 6, 7, 8, 9, 10, 11, 12, 14, 16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М.Токжигитова № 1, 2, 3, 4, 5, 6, 7, 8, 9, 10, 11, 12, 13, 14, 15, 16, 17, 18, 19, 20, 21, 22, 23, 24, 25, 26, 27, 28, 29, 30, 31, 32, 33, 34, 35, 36, 37, 38, 39, 40, 41, 42, 43, 44, 45, 46, 47, 48, 49, 50, 51, 52, 54, 56, 58, 60, 64, 66, 68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У.Дилдабековой № 1, 2, 3, 4, 5, 6, 7, 8, 9, 10, 11, 12, 13, 14, 15, 16, 17, 18, 19, 20, 21, 22, 23, 24, 25, 26, 27, 28, 29, 30, 31, 32, 33, 34, 35, 36, 37, 38, 39, 40, 42, 43, 44, 45, 46, 47, 48, 49, 50, 51, 52, 54, 55, 56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 № 1, 3, 5, 7, 11, 13, 10, 12, 15, 17, 20, 21, 22, 23, 24, 25, 26, 27, 28, 29, 30, 31, 32, 33, 34, 35, 36, 37, 38, 39, 40, 41, 42, 43, 44, 45, 46, 47, 48, 49, 50, 51, 52, 53, 54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А.Орлова № 1, 2, 3а, 3, 5, 6, 10, 12, 13, 14, 15, 16, 18, 19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Е.Шампиева № 1, 2, 3, 4, 5, 6, 7, 8, 9, 10, 11, 12, 13, 14, 15, 16, 16а, 18, 19, 20, 21, 21а, 32, 34, 36, 38, 40, 44, 46, 48, 50, 52, 54, 55, 56, 57, 58, 59, 60, 61, 62, 63а, 63б, 63в, 63г, 64, 65, 66, 67, 68, 69, 70, 71, 72, 73, 74, 75, 76, 77, 78, 79, 80, 81, 82, 83, 84, 85, 86, 87, 88, 89, 90, 91, 92, 93, 94, 95, 96, 97, 98, 99, 101, 102, 103, 104, 105, 106, 107, 108, 110, 111, 113, 115, 117, 119, 121, 123, 125, 127, 128, 129, 130, 131, 132, 133, 134, 135, 136, 137, 138, 139, 140, 141, 142, 143, 144, 145, 146, 147, 148, 149, 150, 151, 152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Атакент, улица Ташкентская № 72А, здание коммунального государственного учреждения "Общая средняя школа № 7 имени В.Комарова"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№ 1, 2, 3, 4, 5, 6, 7, 8, 9 (1-16), 10, 11, 12, 13, 14, 15, 16, 17, 18, 19, 20, 21, 22, 23, 24, 25, 26, 27, 28, 29, 30, 31, 32, 33, 34, 35, 36, 37, 38, 39, 40, 41, 42, 43, 44, 45, 46, 47, 48, 50, 52, 54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К.Кошкинбаева № 1, 2, 3, 4, 5, 6, 7, 8, 9, 10, 11, 12, 13, 14, 15, 16, 17, 18, 19, 20, 21, 22, 23, 24, 25, 26, 27, 28, 29, 30, 31, 32, 33, 34, 35, 36, 37, 38, 39, 40, 41, 42, 43, 44, 45, 46, 47, 48, 49, 50, 51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№ 1, 2, 3, 4, 5, 6, 7, 8, 9, 10, 11, 12, 13, 14, 15, 16, 17, 18, 19, 20, 21, 22, 23, 24, 25, 26, 27, 28, 29, 30, 31, 32, 33, 34, 35, 36, 37, 38, 39, 40, 41, 42, 43, 44, 45, 46, 47, 48, 49, 50, 51, 52, 53, 54, 55, 56, 56а, 57, 58, 59, 60, 61, 62, 63, 64, 64/1, 64А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В.Чкалова № 1, 2, 3, 4, 5, 6, 7, 8, 9, 10, 11, 12, 13, 14, 15, 16, 17, 18, 19, 20, 21, 22, 23, 24, 25, 26, 27, 28, 29, 30, 31, 32, 33, 34, 35, 36, 37, 38, 39, 40, 41, 42, 43, 44, 45, 46, 47, 48, 49, 50, 51, 52, 53, 54, 56, 57, 58, 59, 60, 61, 62, 63, 64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№ 1, 2, 3, 4, 5, 6, 7, 8, 9, 10, 11, 12, 13, 14, 15, 16, 17, 18, 19, 20, 21, 22, 23, 24, 25, 26, 27, 28, 29, 30, 31, 32, 33, 34, 35, 36, 37, 38, 39, 40, 41, 42, 43, 44, 45, 46, 47, 48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К.Байсейтова № 1, 2, 3, 4, 5, 6, 7, 8, 9, 10, 11, 12, 13, 14, 15, 16, 17, 18, 19, 20, 21, 22, 23, 24, 25, 26, 27, 28, 29, 30, 31, 32, 33, 34, 35, 36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Привокзальная № 1, 3, 5, 7, 9, 11, 13, 15, 17, 19, 21, 23, 25, 27, 29, 30, 31, 33, 35, 36, 37, 37а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 № 2, 3, 4, 5, 6, 7, 8, 9, 10, 11, 12, 13, 14, 15, 16, 17, 18, 19, 20, 21, 22, 23, 24, 25, 26, 27, 28, 29, 30, 31, 32, 33, 34, 35, 36, 37, 38, 39, 40, 41, 43, 45, 49, 50, 51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С.Кувакова № 1, 2, 3, 4, 5, 6, 7, 8, 9, 10, 11, 12, 13, 14, 15, 16, 17, 18, 19, 20, 21, 22, 23, 24, 25, 26, 27, 28, 29, 30, 31, 32, 33, 34, 35, 36, 37, 37а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Театральная № 1, 2, 4, 6, 8, 5, 7, 11,13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 № 1, 3, 5, 7, 9, 10, 11, 12, 13, 14, 15, 16, ,17, 18, 19, 20, 21, 22, 23, 24, 25, 26, 27, 28, 29, 30, 31, 32, 33, 34, 35, 36, 37, 38, 39, 40, 41, 42, 44, 46, 48, 50, 52, 54, 56, 58, 60, 62, 64, 66, 68, 70, 72, 74, 76, 78, 80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№ 1, 3, 5, 7, 9, 10, 12, 14, 16, 18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Атакент, улица Ташкентская № 106, здание товарищества с ограниченной ответственностью "Экспресс".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 № 43, 45, 47, 49, 51, 53, 57, 59, 61, 63, 65, 67, 69, 71, 73, 75, 77, 79, 81, 82, 83, 84, 85, 86, 87, 88, 89, 90, 91, 92, 93, 94, 95, 96, 97, 98, 99, 100, 101, 102, 103, 104, 105, 106, 107, 108, 109, 110, 111, 112, 113, 114, 115, 116, 117, 118, 119, 120, 121, 122, 123, 124, 125, 126, 127, 128, 129, 130, 131, 132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 № 1, 2, 3, 4, 5, 6, 7, 8, 9, 10, 11, 12, 13, 14, 15, 16, 17, 18, 19, 20, 21, 22, 23, 24, 25, 26, 27, 28, 29, 30, 31, 32, 33, 34, 35, 36, 37, 38, 39, 40, 41, 42, 43, 44, 45, 46, 47, 48, 50, 51, 52, 53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Автомобилистов № 1, 2, 3, 4, 5, 6, 7, 8, 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№ 1, 2, 3, 4, 5, 6, 7, 8, 10, 13, 14, 15, 17, 18, 19, 20, 21, 22, 23, 24, 25, 26, 27, 29, 30, 31, 32, 33, 34, 35, 36, 37, 38, 39, 41, 43, 45, 47, 48, 49, 50, 51, 52, 54, 56, 58, 60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№ 12, 12а, 14, 16, 18, 20, 22, 24, 26, 28, 30, 39, 40, 41, 42, 43, 45, 47, 49, 51, 52, 53, 54, 55, 56, 57, 58, 59, 61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 № 3, 5, 7, 9, 11, 13, 15, 17, 19, 21, 23, 25, 27, 29, 6/1, 6/2, 8, 10, 12, 14, 16, 18, 20, 22, 24, 26, 28, 30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 № 1, 3, 5, 7, 9, 11, 13, 15, 17, 19, 21, 23, 25, 27, 29, 31, 2, 4, 6, 8, 10, 12, 14, 16, 18, 20, 22, 24, 26, 28, 30, 32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Узбекская № 2а, 2, 4, 6, 8, 10, 12, 14, 16, 18, 20, 22, 24, 26, 28, 30, 32, 34, 36, 38, 40, 42, 44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М.Усманова № 1, 2, 3, 4, 6, 9, 10, 14, 15, 15а, 16, 18, 17, 20, 22, 19, 24, 26, 5, 7, 11, 12, 13, 32, 27, 25, 23, 28, 30/1, 30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Г.Муратбаева № 1, 2, 3, 4, 5, 6, 7, 8, 9, 10, 11, 12, 13, 14, 15, 16, 17, 18, 19, 21, 23, 25, 27, 29, 31, 33, 35, 37, 39, 41, 43, 45, 47, 53, 2, 4, 6, 8, 10, 12, 14, 16, 18, 20, 22, 24, 26, 28, 30, 32, 34, 36, 38, 40, 42, 44, 46, 48, 50, 51, 52, 54, 56, 58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 № 1, 2, 3, 4, 5, 6, 7, 8, 9, 10, 11, 12, 13, 14, 15, 16, 17, 18, 19, 20, 21, 22, 23, 24, 25, 26, 27, 28, 29, 30, 31, 32, 33, 34, 35, 36, 37, 38, 39, 40, 41, 42, 43, 44, 45, 46, 47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В.Чапаева № 2а, 2, 4, 6, 8, 10, 12, 14, 16, 18, 20, 22, 24, 26, 28, 30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М.Фрунзе № 1, 2, 3, 4, 5, 6, 7, 8, 9, 10, 11, 12, 13, 14, 15, 16, 17, 18, 19, 20, 21, 22, 23, 24, 25, 26, 29, 30, 31, 32, 33, 34, 35, 36, 38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Атакент, улица Болашак № 1, здание коммунального государственного учреждения "Общая средняя школа № 8 имени О.Бапышева"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К.Ботабекова № 1, 2, 3, 4, 5, 6, 7, 8, 9, 10, 11, 12, 13, 14, 15, 16, 18, 20, 22, 24, 26, 28, 30, 32, 34, 36, 38, 40, 42, 44, 46, 48, 50, 52, 54, 56, 58, 60, 62, 64, 66, 68, 70, 72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 № 1, 1а, 2, 2а, 4, 5, 6, 7, 8, 9, 10, 11, 12, 13, 14, 15, 16, 17, 18, 19, 21, 23, 24, 25, 26 ,27, 28, 29, 30, 31, 32, 33, 34, 35, 36, 37, 38, 39, 40, 41, 42, 43, 44, 45, 46, 47, 48, 49, 50, 51, 52, 53, 54, 55, 56, 57, 58, 59, 60, 66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В.Маяковского № 1, 2, 3, 4, 5, 6, 7, 8, 9, 10, 11, 12, 13, 13а, 14, 15, 15а, 16, 17, 17а, 18, 19, 21, 22, 23, 24, 25, 27, 29, 31, 33, 34, 38, 40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№ 1, 1а, 2, 3, 3а, 4, 5, 6, 7, 8, 9, 10, 11, 12, 13, 14, 16, 18, 20, 22, 24, 26, 28, 30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С.Муканова № 1, 2, 3, 4, 6, 8, 10, 12, 14, 15, 16,18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И.Панфилова № 1, 3, 5, 7, 9, 11, 13, 15, 17, 19, 21, 2, 4, 6, 8, 10, 12, 14, 16, 18, 20, 22, 24, 26, 28, 30, 32, 34, 36, 38, 40, 42, 44, 46, 48, 50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Қажымукана № 1, 2, 3, 4, 5, 6, 7, 8, 9, 10, 11, 12, 13, 14, 15, 16, 17, 18, 19, 20, 22, 23, 24, 25, 26, 27, 29, 30, 31, 32, 34, 35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М.Джалиля № 1, 1а, 2, 3, 4, 5, 6, 7, 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Ф.Дзержинского № 2, 4, 6, 8, 9, 10, 11, 13, 14, 15, 17, 19, 20, 21, 23, 24, 25, 26, 27, 28, 30, 32, 36, 38, 40, 42, 44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Э.Тельмана № 1, 2, 3, 4, 5, 6, 7, 8, 9, 10, 11, 12, 13, 14, 15, 17, 18, 19, 21, 22, 23, 24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 № 1, 2, 3, 4, 5, 6, 7, 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 жолы № 4, 5, 6, 7, 8, 10,12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Т.Досаева № 1, 2, 3, 4, 6, 7, 8, 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А.Абдыкадырова № 1, 3, 5, 7, 9, 11, 13, 15, 17, 19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Игилик № 1, 2, 3, 4, 5, 6, 7, 8, 9, 10, 11, 12, 13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Бирлик, село К.Пернебаева, улица М.Калмуратулы № 2А, здание коммунального государственного учреждения "Общая средняя школа № 34 Бирлик"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Бирлик, села К.Пернебаева и Оркениет.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Бирлик, село Табысты, улица К.Жиренбаева № 14, здание коммунального государственного учреждения "Общая средняя школа № 33 имени И.Панфилова"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Бирлик, село Табысты.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Бирлик, село К.Пернебаева, улица А.Жаненова № 31, здание коммунального государственного учреждения "Общая средняя школа № 35 Болашак"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Бирлик, село Конырат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Бирлик, село Алгабас, улица Н.Машбек № 6А, здание коммунального государственного учреждения "Общая средняя школа № 31 Береке"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Бирлик, села Еркинабад и Алгабас.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Жамбыл, село Кенесшил, улица Д.Баижигитова № 1А, здание коммунального государственного учреждения "Общая средняя школа № 37 имени К.Укибаева"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Жамбыл, село Кенесшил.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Жамбыл, село Жамбыл, улица Жас Улан № 1А, здание коммунального государственного учреждения "Общая средняя школа № 36"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Жамбыл, село Жамбыл.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Жамбыл, село Абай, улица Н.Кулжанова № 19, здание коммунального государственного учреждения "Общая средняя школа № 39 имени Жамбыла"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Жамбыл, село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Нуржау би № 1, 1/1, 2, 3, 4/1, 4А, 5, 5/1, 6, 7, 8, 9, 10, 10/1, 11, 11/1, 11А, 13, 14, 14А, 15, 17, 17А, 18, 20, 20А, 22, 22/1, 23, 23/1, 24, 25, 27, 27А, 28, 28А, 29, 31, 33, 34, 35, 35А, 37, 38, 38/1, 38/2, 38А, 39, 41, 42А, 43, 45, 46, 46А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С.Абаева № 1, 2А, 3, 3А, 4, 5, 4А, 6, 7, 8, 9А, 10, 11, 12, 13, 14, 15, 16, 17, 19, 20, 21, 22, 23, 24, 28, 27, 27А, 29, 30, 31, 32, 33, 34, 35, 36, 37, 38, 39, 40, 41, 42, 42А, 42Б, 42Г, 43, 44, 45, 47, 47А, 48, 49, 51, 52, 53, 54,55, 56, 57, 58, 59, 60, 61, 62, 62А, 62В, 63, 63А, 64, 65, 66, 66А, 67, 69, 70, 71, 72, 72А, 73, 74, 75, 76, 78, 78А, 84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Турсынбай ата № 1, 4, 5, 6, 7, 8, 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Ш.Айтбаева № 2, 3, 3А, 4, 6, 7, 8, 10, 11, 12, 13, 14, 15, 16, 17, 18, 19, 19А, 20, 21, 22, 23, 24, 25, 26, 27, 28, 29, 30, 32, 32А, 33, 35, 36, 37, 38, 39, 39А, 40, 42, 43, 43А, 44, 45, 46, 47, 48, 49, 50, 51, 51А, 52, 53, 54, 55, 56, 57, 59, 61, 62, 63, 64, 65, 66, 67,68, 69, 70, 71, 72, 72А, 74, 75, 76, 77, 78, 79, 80, 81, 82, 83, 84, 85, 86, 87, 88, 90, 92, 93, 93А, 95, 96, 98, 99, 100, 102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Есенбек ата № 1А, 2, 4, 8, 9, 10, 11, 14, 15, 16, 17, 18, 19, 20, 20А, 21, 25, 26, 27, 28, 29, 30, 31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Н.Кулжанова № 1, 1Б, 3, 4, 5, 6, ,7, 8, 9, 10, 11, 12, 13, 14, 15, 16, 17, 19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Жазыксай № 1, 3, 4, 5, 6, 8, 9, 10, 10А 11, 12, 13 15, 15А, 19, 22, 26, 33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Акдала № 2, 4, 7, 8, 10, 15, 16, 17, 19, 22, 23, 29, 31, 36, 42, 55, 74, 85, 86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Кенолке № 1, 5, 6, 7, 7А, 8, 9, 10, 12, 13, 13А, 16, 16А, 20, 26, 27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Шапагат № 1, 2, 3, 4, 5, 9, 16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Кокорай № 1, 5, 6, 10, 10А, 15, 16, 18, 19, 22, 25, 26, 26А, 27, 29, 32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Т.Исахова № 1, 1А, 2, 2А, 3А, 7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Жамбыл, село Кокпарсай, улица Молшылык № 6Б, здание коммунального государственного учреждения "Общая средняя школа № 40 имени С.Муканова"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Жамбыл, село Кокпарсай.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Мактарал, село Береке, улица Береке № 2А, здание коммунального государственного учреждения "Общая средняя школа № 47 имени Аль-Фараби"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Мактарал, село Береке.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Мактарал, село Кокарал, улица Алга № 1А, Здание коммунального государственного учреждения "Общая средняя школа № 46 имени Т.Бигельдинова"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Мактарал, село Кокарал.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Мактарал, село Оркениет, улица Оку квартал № 1, здание государственного коммунального казенного предприятия "Мактааральский аграрный колледж"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Мактарал, села Оркениет, Шаттык и Акалтын.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Мактарал, село 40 лет Каз ССР, улица Ынталы № 11, здание коммунального государственного учреждения "Общая средняя школа № 44 имени А.Навои"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Мактарал, села 40 лет Каз ССР, Елконыс и Амангелди.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Мактарал, село Игилик, улица Шугыла № 16А, здание коммунального государственного учреждения "Общая средняя школа № 43 имени Т.Аубакирова"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Мактарал, село Игилик.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Мактарал, село Н.Есентаева, улица Жастар № 39, здание коммунального государственного учреждения "Общая средняя школа № 42 имени М.Токжигитова"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Мактарал, села Н.Есентаева, Енбекши и Жулдыз.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Мактарал, село Азаттык, улица Азаттык № 2А, здание коммунального государственного учреждения "Общая средняя школа № 41"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Мактарал, село Азаттык.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Мактарал, село Мадениет, улица Мадениет № 4А, здание коммунального государственного учреждения "Общая средняя школа № 45 Мадениет"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Мактарал, села Тулпар, Мадениет и Бакыт.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Мактарал, село Оркениет, улица Ж.Ибраева № 85, здание государственного коммунального предприятия на праве хозяйственного ведения "Мактааральская районная больница "Атакент" управления общественного здоровья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Мактааральской районной больницы "Атакент".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Мырзакент, улица Женис № 10, здание коммунального государственного учреждения "Общая средняя школа № 4 имени С.Рахымова"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М.Куандыкова № 1, 2, 3, 4, 5, 5а, 6, 7, 8, 9, 10, 11, 12, 12а, 13, 14, 15, 16, 17, 17а, 18, 19, 20, 21, 22, 23, 24, 25, 26, 27, 28, 29, 30, 31, 32, 33, 34, 35, 36, 37, 38, 39, 40, 41, 42, 43, 44, 45, 46, 47, 48, 49, 50, 51, 52, 53, 54, 55, 56, 57, 58, 59, 60, 61, 62, 63, 64, 65, 66, 67, 68, 69, 70, 71, 72, 73, 74, 75, 76, 77, 78/1, 78/2, 78/3, 78/4, 78а/1, 78а/2, 78а/3, 78а/4, 79, 81, 82, 83, 85, 87, 89, 91,100, 101, 103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Т.Мадиходжаева № 23/1, 23/2, 25, 27, 29, 31, 32, 32а, 33, 34, 34а, 34/1, 34/2, 36, 36а, 37, 37а, 38/1, 38/2, 39, 40, 41, 42, 42б, 43, 44/1, 44/2, 45, 46/1, 46/2, 46а, 47, 48/1, 48/2, 49, 50, 50а, 50/1, 50/2, 51, 52, 53, 54, 55, 56, 57, 58, 59, 60, 61, 62, 63, 64/1, 64/2, 65, 66/1, 66/2, 67, 68, 69, 71, 73, 75, 77, 77а, 79, 81, 81а, 83, 85, 87, 89, 91, 93, 95, 97, 99, 101, 103/1, 103/2, 103/3, 103/4, 103/5, 105/1, 105/2, 107/1, 107/2, 109/1, 109/2, 111/1, 111/2, 113/1, 113/2, 115, 115/1, 115/2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 № 1, 2, 3, 4, 5, 6, 7, 8, 8а, 9, 10, 11, 13, 14, 15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 № 3, 4, 5, 6, 7, 8, 9, 10, 11, 12, 13, 14, 15, 16, 17, 18, 19, 20, 21, 23, 25, 27, 29, 31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 № 1, 2, 3, 4, 5, 6, 7, 8, 9, 10, 11, 12, 13, 14, 15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№ 3, 4, 5, 6, 7, 8, 9, 10, 11, 12, 13, 14, 15, 17, 21, 23, 25, 27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№ 3, 4, 5, 6, 7, 8, 9, 10, 11, 13, 15, 16, 17, 18, 19, 20, 21, 22, 23, 24, 25, 26, 27,28, 29,30, 31, 32, 33, 34, 35, 36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 № 3, 4, 5, 7, 9, 10, 11, 12, 13, 14, 15, 16, 17, 19, 21, 22, 27, 28, 30, 31, 33А, 34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 № 3, 4, 5, 6, 7, 8, 9, 10, 11, 12, 13, 14, 15, 17, 18а, 18б, 19, 20, 21, 22, 23, 24, 25, 26, 27, 28, 29, 30, 31, 32, 33, 34, 35, 36, 37, 38, 38А, 39, 40, 41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К.А.Яссави № 1, 2, 3, 4, 5, 6, 7, 8, 9, 10/1, 10/2, 11, 12, 13, 14, 15, 16, 17, 18, 19, 20, 21, 22, 23, 24, 25, 26, 27, 28, 29, 30, 34, 38, 46, 48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Б.Жакаева № 1, 2, 3, 4, 5, 6, 7, 8, 9, 10, 11, 12, 13, 14, 15, 16, 17, 18, 19, 20, 21, 22, 23, 24, 25, 26, 27, 28, 29, 30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А.Тлеубердина № 1, 2, 3, 4, 5, 6, 7, 8, 9, 10, 11, 12, 13, 14, 15, 16, 17, 28, 19, 20,21, 22, 23, 24, 25, 26, 27, 28, 29, 30, 31, 32, 33, 34, 35, 36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№ 1, 3, 5, 14а, 16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№ 1/1, 1/2, 2, 3/1, 3/2, 4/1, 4/2, 5/1, 5/2, 6/1, 6/2, 7/1, 7/2, 8/1, 8/2, 9/1, 9/2, 10/1, 10/2, 11/1, 11/2, 12/1, 12/2, 13/1, 13/2, 14/1, 14/2, 15, 15а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Жоба № 1, 2, 3, 4, 5, 6, 7, 8, 9, 10, 11, 12, 13, 14, 15, 16, 17, 22, 32, 36, 42, 47, 56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Атакент, улица М.Ауезова № 7А, здание коммунального государственного учреждения "Общая средняя школа № 9"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Лабораторная № 2, 3, 1/1, 1/2, 1/3, 1/4, 1/5, 1/6, 1/7, 1/8, 1/9, 1/10, 1/11, 1/12, 4/1, 4/2, 4/3, 4/5, 4/6, 4/7, 4/8, 4/9, 4/10, 4/11, 4/12, 5-1, 5/2, 5/3, 5/4, 5/6, 5/7, 5/8, 5/9, 5/10, 5/11, 5/12, 6, 7, 8, 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№ 1, 2, 3, 4, 5, 6, 7, 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 № 1, 2, 3, 4, 5, 6, 7, 8, 9, 10, 11, 12, 13, 14, 15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Достар № 1, 2, 4, 6, 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№ 1, 2, 3, 4, 5, 6, 7, 8, 9, 10, 11, 13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Н.Петрова № 1, 2, 3, 4, 5, 6, 7, 8, 9, 10, 12, 14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Нурлы алем № 1,2,3, 4, 5, 6, 7, 8, 9,10, 11, 12, 13, 14, 15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А.Калыбеков, село Торткуль, улица Турсына Сексенбаева, № 28, здание коммунального государственного учреждения "Общая средняя школа № 48 имени Б.Сокпакбаева"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А.Калыбеков, село Торткуль.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сельский округ Жамбыл, село Абай, улица А.Серперов, № 1А, здание коммунального государственного учреждения "Общая средняя школа № 38 имени Ш.Бектасова"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сельский округ Жамбыл, село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С.Сейлова № 1, 1А, 2, 3, 4, 5, 5А, 5Б, 6, 7, 8, 10, 10А, 11, 11А, 12, 13, 14, 15, 18, 19, 20, 21, 23, 25, 27, 28, 31, 32, 33, 34, 37, 37А, 38, 39, 42, 43, 44, 45, 45А, 47, 48, 50, 51, 52, 53, 54, 55, 56, 58, 59, 60, 61, 61А, 63, 64, 64А, 65, 66, 68, 70, 71, 72, 72А, 73, 74, 75, 76, 76А, 76Б, 78, 79, 80, 81, 82, 82А, 82Б, 83, 84, 85, 86, 87, 89, 90, 92, 94, 95, 96, 98, 99, 100, 100А, 101, 105, 106, 112, 117, 128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Д.Шыныбекова № 1, 2, 2А, 4, 5, 6, 7, 8, 9, 9А, 10, 11, 11А, 13, 16, 16А, 17, 18, 19, 20, 21, 22, 23, 24, 27, 27Б, 28, 28А, 29, 30, 31, 32, 34, 34А, 35, 38, 39, 39А, 40, 42, 42А, 44, 45, 45А, 46, 47А, 48, 49, 50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Каратал № 1, 1А, 4, 6, 8 10, 15, 17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А.Серперова № 1, 1А, 2, 3, 4, 5, 6, 7, 8, 9, 9А, 10, 11, 12, 13, 14, 15, 16, 17, 18, 19, 20, 21, 22, 23, 24, 25, 25А, 26, 28, 29, 30, 31, 33, 34, 35, 36, 37, 39А, 45, 84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Нурауыл № 1, 1А, 5, 6, 7, 7А, 8, 9, 10, 10А, 11, 12, 12А, 17, 17А, 18, 19, 22, 24,25, 27, 28, 29, 30, 36, 38, 39, 40, 42, 43, 48, 48А, 56, 58, 60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Т.Досаева № 2, 3, 3А, 7, 8, 9, 10, 10А, 11, 14, 16, 20, 21, 22, 24, 25, 26, 27, 28, 29 30, 32, 34, 35, 36, 37, 38, 39, 41, 42, 43, 44, 45, 46, 48, 49, 52, 53, 54, 55, 56, 58, 60, 62, 64, 66, 67, 68, 72, 67, 68, 70, 72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А.Коспанова № 1, 2, 3, 4, 5, 8, 14, 16, 17, 18, 20, 21, 22, 24, 25, 26, 30, 31, 35, 36, 37, 38А, 40, 42, 44, 45, 46, 60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Корикти № 1, 1А, 2, 3, 4, 5, 6, 8, 9, 12, 13, 14, 15, 15А, 16, 16А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Молдиртас № 1, 1А, 2, 3, 4, 5, 6, 9, 10, 11, 12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Турар би № 22/1, 22/2, 22/3, 22/4, 22/5, 25, 25/1, 25/2, 25/3, 28, 32/1, 32/2, 32/3, 32/4, 32/5, 32/6, 32/7, 37, 52/1,52/2, 52/3, 52/4, 52/5, 54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Атакент, улица Абай, № 70, здание коммунального государственного учреждения "Общая средняя школа № 6 имени К.Сатбаева" отдела развития человеческого потенциала Мактааральского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№ 1, 2, 3, 4, 5, 7, 8, 10, 12, 14, 14а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Нурлы жол № 1, 2, 3, 4, 5, 6, 7, 8, 9, 10, 11, 12, 13, 14, 15, 16, 18, 19, 20, 21, 22, 23, 24, 25, 26, 27, 28, 29, 30, 31, 32, 33, 34, 36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№ 1, 2, 3, 4, 5, 6, 7, 8, 9, 10, 11, 12, 13, 14, 15, 16, 18, 19, 20, 21, 22, 23, 24, 25, 26, 27, 28, 29, 30, 31, 32, 33, 34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№ 1, 2, 3, 4, 5, 6, 7, 8, 9, 10, 11, 12, 13, 14, 15, 16, 17, 18, 19, 20, 21, 22, 23, 24, 25, 26, 27, 28,29, 30, 31, 32, 33, 34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Ордабасы № 1, 2, 3, 4, 5, 6, 7, 8, 9, 10, 11, 12, 13, 14, 15, 16, 17, 18, 19, 20, 21, 22, 23, 24, 25, 26, 27, 28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А.Пушкина № 1, 2, 3, 4, 5, 6, 7, 8, 9, 10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Н.Гоголя № 1, 2, 3, 4, 5, 6, 7, 8, 9, 10, 11, 13, 14, 15, 16, 17, 18, 19, 20, 21, 22, 23, 24, 25, 26, 27, 28, 29, 30, 31, 32, 33, 34, 35, 36, 37, 38, 39, 40, 41, 42, 43, 44, 45, 46, 47, 48, 49, 50, 51, 52, 53, 54, 55, 56, 58, 60, 62, 64, 66, 68, 70, 72, 74, 76, 78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 № 1, 2, 3, 4, 5, 6, 7, 8, 9, 10, 11, 12, 13, 14, 15, 16, 17, 18, 19, 20, 21, 22, 23, 24, 25, 26, 27, 28, 29, 30, 31 ,32 ,33 ,34, 35, 36, 37, 38, 39, 40, 41, 42, 43, 44, 45, 46, 47, 48, 49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Халыктар достыгы № 1, 2, 3, 5, 7, 9, 11, 13, 15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Т.Рысқулова № 2, 4, 4а, 6, 8, 10, 12, 14 дома.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