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68ac" w14:textId="d8e6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району Ордабасы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30 марта 2022 года № 22/8. Зарегистрировано в Министерстве юстиции Республики Казахстан 14 апреля 2022 года № 27579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района Ордабасы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