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c580" w14:textId="c26c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району Ордабасы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28 ноября 2022 года № 31/4. Зарегистрировано в Министерстве юстиции Республики Казахстан 29 ноября 2022 года № 30803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маслихат района Ордабасы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0 (ноль) процентов от стоимости пребывания.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2023 года.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