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dc707" w14:textId="0bdc7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2022 год по Отырарскому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28 сентября 2022 года № 19/108-VII. Зарегистрировано в Министерстве юстиции Республики Казахстан 4 октября 2022 года № 30007.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маслихат Отрарского района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2022 года включительно – 0 (ноль) процентов от стоимости пребывания.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