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2979" w14:textId="93c2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населенных пунктов Отырарского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Отрарского районного маслихата Туркестанской области от 28 сентября 2022 года № 19/109-VII и постановление акимата Отырарского района Туркестанской области от 29 сентября 2022 года № 269. Зарегистрированы в Министерстве юстиции Республики Казахстан 5 октября 2022 года № 30031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Отырарского района ПОСТАНОВИЛ и Отырарский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следующих населенных пунктов Отырарского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села Колькудык сельского округа Балтаколь Отырарского района путем включения 61,22 гектара земель сельскохозяйственного назначения Отырарского района в границы села Колькудык сельского округа Балатаколь Отырарского района, установив границы общей площадью 1250,04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села Уштам сельского округа Балтаколь Отырарского района путем включения 24,64 гектара земель сельскохозяйственного назначения Отырарского района в границы села Уштам сельского округа Балатаколь Отырарского района, установив границы общей площадью 814,39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села Ызаколь сельского округа Коксарай Отырарского района путем включения 54,4 гектара земель сельскохозяйственного назначения Отырарского района в границы села Ызаколь сельского округа Коксарай Отырарского района, установив границы общей площадью 142,06 гектаров;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села Жанкел сельского округа Коксарай Отырарского района путем включения 28,85 гектара земель сельскохозяйственного назначения Отырарского района в границы села Жанкел сельского округа Коксарай Отырарского района, установив границы общей площадью 386,93 гектаров;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изменить границы села Шамши Калдаяков сельского округа Караконыр Отырарского района путем включения 24,64 гектара земель сельскохозяйственного назначения Отырарского района в границы села Шамши Калдаяков сельского округа Караконыр Отырарского района, установив границы общей площадью 939,53 гектаров;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села Арыс сельского округа Отырар Отырарского района путем включения 11,90 гектара земель сельскохозяйственного назначения Отырарского района в границы села Арыс сельского округа Отырар Отырарского района, установив границы общей площадью 539,07 гектаров;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села Ынталы сельского округа Талапты Отырарского района путем включения 17,67 гектара земель сельскохозяйственного назначения Отырарского района в границы села Ынталы сельского округа Талапты Отырарского района, установив границы общей площадью 217,30 гектаров;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села Сарыколь сельского округа Талапты Отырарского района путем включения 12,69 гектара земель сельскохозяйственного назначения Отырарского района в границы села Сарыколь сельского округа Талапты Отырарского района, установив границы общей площадью 35,58 гектаров;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изменить границы села Костерек сельского округа Маякум Отырарского района путем включения 41,45 гектара земель сельскохозяйственного назначения Отырарского района в границы села Костерек сельского округа Маякум Отырарского района, установив границы общей площадью 780,76 гектаров;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изменить границы села Шаульдер сельского округа Шаульдер Отырарского района путем включения 55,43 гектара земель сельскохозяйственного назначения Отырарского района в границы села Шаульдер сельского округа Шаульдер Отырарского района, установив границы общей площадью 1198,98 гектаров;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изменить границы села Ески Шилик сельского округа Шилик Отырарского района путем включения 59,80 гектара земель сельскохозяйственного назначения Отырарского района в границы села Ески Шилик сельского округа Шилик Отырарского района, установив границы общей площадью 446,12 гектаров.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Отырарского района и решения Отырарского районного маслихата возложить на курирующего заместителя акима района.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Отырарского района и решение Отырарского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