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8ada" w14:textId="41a8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культуры и спорта, являющимся гражданскими служащими и работающим в сельской местности Сайрамского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18 августа 2022 года № 18-117/VII. Зарегистрировано в Министерстве юстиции Республики Казахстан 23 августа 2022 года № 29214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139 Трудового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обеспечения, культуры и спорта,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Сайрамского районного маслихата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