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f0df2" w14:textId="37f0d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Сайрамского района от 30 апреля 2020 года № 14 "Об образовании избирательных участков"</w:t>
      </w:r>
    </w:p>
    <w:p>
      <w:pPr>
        <w:spacing w:after="0"/>
        <w:ind w:left="0"/>
        <w:jc w:val="both"/>
      </w:pPr>
      <w:r>
        <w:rPr>
          <w:rFonts w:ascii="Times New Roman"/>
          <w:b w:val="false"/>
          <w:i w:val="false"/>
          <w:color w:val="000000"/>
          <w:sz w:val="28"/>
        </w:rPr>
        <w:t>Решение акима Сайрамского района Туркестанской области от 16 ноября 2022 года № 15. Зарегистрировано в Министерстве юстиции Республики Казахстан 18 ноября 2022 года № 30594</w:t>
      </w:r>
    </w:p>
    <w:p>
      <w:pPr>
        <w:spacing w:after="0"/>
        <w:ind w:left="0"/>
        <w:jc w:val="both"/>
      </w:pPr>
      <w:bookmarkStart w:name="z1" w:id="0"/>
      <w:r>
        <w:rPr>
          <w:rFonts w:ascii="Times New Roman"/>
          <w:b w:val="false"/>
          <w:i w:val="false"/>
          <w:color w:val="000000"/>
          <w:sz w:val="28"/>
        </w:rPr>
        <w:t xml:space="preserve">
      РЕШИЛ: </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Сайрамского района от 30 апреля 2020 года № 14 "Об образовании избирательных участков" (зарегистрировано в Реестре государственной регистрации нормативных правовых актов № 5594)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4" w:id="2"/>
    <w:p>
      <w:pPr>
        <w:spacing w:after="0"/>
        <w:ind w:left="0"/>
        <w:jc w:val="both"/>
      </w:pPr>
      <w:r>
        <w:rPr>
          <w:rFonts w:ascii="Times New Roman"/>
          <w:b w:val="false"/>
          <w:i w:val="false"/>
          <w:color w:val="000000"/>
          <w:sz w:val="28"/>
        </w:rPr>
        <w:t>
      2. Настоящее решение вводится в действие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Сайрамского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Садибеков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Сайрамская</w:t>
      </w:r>
    </w:p>
    <w:p>
      <w:pPr>
        <w:spacing w:after="0"/>
        <w:ind w:left="0"/>
        <w:jc w:val="both"/>
      </w:pPr>
      <w:r>
        <w:rPr>
          <w:rFonts w:ascii="Times New Roman"/>
          <w:b w:val="false"/>
          <w:i w:val="false"/>
          <w:color w:val="000000"/>
          <w:sz w:val="28"/>
        </w:rPr>
        <w:t>
      районная территориальная</w:t>
      </w:r>
    </w:p>
    <w:p>
      <w:pPr>
        <w:spacing w:after="0"/>
        <w:ind w:left="0"/>
        <w:jc w:val="both"/>
      </w:pPr>
      <w:r>
        <w:rPr>
          <w:rFonts w:ascii="Times New Roman"/>
          <w:b w:val="false"/>
          <w:i w:val="false"/>
          <w:color w:val="000000"/>
          <w:sz w:val="28"/>
        </w:rPr>
        <w:t xml:space="preserve">
      избирательная комиссия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акимата Сайрамского района</w:t>
            </w:r>
            <w:r>
              <w:br/>
            </w:r>
            <w:r>
              <w:rPr>
                <w:rFonts w:ascii="Times New Roman"/>
                <w:b w:val="false"/>
                <w:i w:val="false"/>
                <w:color w:val="000000"/>
                <w:sz w:val="20"/>
              </w:rPr>
              <w:t>от 16 ноября 2022 года № 15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решению </w:t>
            </w:r>
            <w:r>
              <w:br/>
            </w:r>
            <w:r>
              <w:rPr>
                <w:rFonts w:ascii="Times New Roman"/>
                <w:b w:val="false"/>
                <w:i w:val="false"/>
                <w:color w:val="000000"/>
                <w:sz w:val="20"/>
              </w:rPr>
              <w:t xml:space="preserve">акима Сайрамского района </w:t>
            </w:r>
            <w:r>
              <w:br/>
            </w:r>
            <w:r>
              <w:rPr>
                <w:rFonts w:ascii="Times New Roman"/>
                <w:b w:val="false"/>
                <w:i w:val="false"/>
                <w:color w:val="000000"/>
                <w:sz w:val="20"/>
              </w:rPr>
              <w:t>от 30 апреля 2020 года № 14</w:t>
            </w:r>
          </w:p>
        </w:tc>
      </w:tr>
    </w:tbl>
    <w:p>
      <w:pPr>
        <w:spacing w:after="0"/>
        <w:ind w:left="0"/>
        <w:jc w:val="left"/>
      </w:pPr>
      <w:r>
        <w:rPr>
          <w:rFonts w:ascii="Times New Roman"/>
          <w:b/>
          <w:i w:val="false"/>
          <w:color w:val="000000"/>
        </w:rPr>
        <w:t xml:space="preserve"> Избирательные участки на территории Сайрамского района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Избирательные участки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Месторасположение избирательного участка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избирательного участка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Акбулакский сельский округ, село Акбулак, улица А.Курмантаева, 86А, здание коммунального государственного учреждения "Общая средняя школа № 18 имени Абдибая Курмантаева"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Акбулак, улицы А.Курмантаева, Абая, Амангелди, Аламан, Байтурсынова, Майлина, Мустафина, Мусирепова, Сейфуллина, Айтеке би, Казыбек би, Толе би, Аскарова, Котерме, Бейбитшилик, Расил ата, Бастау, Намет ата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Акбулакский сельский округ, село Акбулак, улица А. Курмантаева, 86А, здание коммунального государственного учреждения "Общая средняя школа № 18 имени Абдибая Курмантаева"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Акбулак, улицы Б.Балабекова, Аксу, Маткерим, С.Сабденова, Сауран, А.Ташимова, Д.Кунаева, К.Мунайтпасова, К.Сатпаева, Улытау, Б.Момышулы, Жамбыла, Булак, Туркистан, Аль-Фараби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Аксукентский сельский округ, село Алаш, улица Мавланова, 29, старое здание коммунального государственного учреждения "Общая средняя школа имени Айша биби"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Алаш, улицы Мавланова, Агабай батыра, Улугбека, Б.Садыкова, Курмангазы, Юлдашева, Аль-Бухари, Туганбекова, Кажымукана, Аль-Термези, Мукуми, Гуллик, Навои, Хамзы, Кадири полностью, улица С.Рахимова четная сторона дома № 2-72, улица Кыстаубаева четная сторона дома № 76-142, улица Ибн Сина дома № 1-36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Аксукентский сельский округ, село Аксу, улица Б.Кыстаубаева, 5, здание коммунального государственного учреждения "Общая средняя школа № 47" отдела развития человеческого потенциала Сайрамского района управления развития человеческого потенциала Туркестанской области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Аксу, улицы Райымбекова, Самал, Оразалиева, Зайнуддинова, Курбенова, Жанарова, Асылбекова и тупик Райымбекова полностью, улица Кыстаубаева нечетная сторона дома № 1-131, улица Махмудова нечетная сторона дома № 21-115, четная сторона дома № 22-104, улица Момышулы нечетная сторона дома № 57-141, четная сторона дома № 56-142, улица Ибн Сина дома № 37-56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Аксукентский сельский округ, село Аксу, улица Б.Момышулы, 50, здание коммунального государственного учреждения "Общая средняя школа имени М.Макатаева"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Аксу, улицы Айтеке би, Чернышевского, Аханова, Рустемова, Бабина полностью, проспект Жибек-жолы четная сторона дома № 2-52, улица Пратова дома № 1-44, улица Абылайхана нечетная сторона дома № 1-51, улица Б.Момышулы дома № 1-55, улица Жумабековой дома № 1-19, улица Махмудова дома № 1-20, улица Абая дома № 1-32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Аксукентский сельский округ, село Аксу, улица Абылайхана, 71, здание государственного коммунального казенного предприятия "Сайрамский районный дом культуры" отдела культуры, развития языков, физической культуры и спорта Сайрамского района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Аксу, улицы Амангельди, Мусалиева, Жандарбекова полностью, проспект Жибек-жолы нечетная сторона полностью, четная сторона дома № 54-198, улица Абылайхана нечетная сторона дома № 81-251, четная сторона дома № 68-180а, улица Абая дома № 33-152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Аксукентский сельский округ, село Аксу, улица Байтурсынова, 29, здание коммунального государственного учреждения "Общая средняя школа № 5 имени М.Горького"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Аксу, улицы Саттарханова, Кожанова, Байтурсынова, Вишневецкого, Кунаева полностью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Аксукентский сельский округ, село Аксу, улица Абылайхана, 56, здание коммунального государственного учреждения "Учебно-производственный комбинат"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Аксу, улицы Толеби, Домалак ана, З.Хусанова, Бекет батыра, Нурпеисовой, тупик Темиржол, тупик Пратова полностью, улица Абылайхана четная сторона дома № 2-56, улица Казыбек би нечетная сторона дома № 1-73, четная сторона дома № 2-66, улица Пратова нечетная сторона дома № 45-121, четная сторона дома № 46-122, улица Жумабековой нечетная сторона дома № 21-67, четная сторона дома № 20-82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Аксукентский сельский округ, село Аксу, улица Иманалиева, 16А, здание коммунального государственного учреждения "Общая средняя школа № 7 имени Бабыра"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Аксу, улицы Иманалиева, Иманалиева-ІІ, Махажанова, М.Шокай, Бабашева, Толеуулы, Толеуулы-ІІ, Нуртанова и тупик Базар полностью, улица Пратова нечетная сторона дома № 123-189, четная сторона дома № 124-190, улица Казыбек би нечетная сторона дома № 75-105, четная сторона дома № 68-98, улица Жумабековой нечетная сторона дома № 69-121, четная сторона дома № 84-122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Аксукентский сельский округ, село Аксу, квартал 204, 184А, здание государственного коммунального казенного предриятия "Ясли-сад "Шаттык"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Аксу, 204 квартал, улицы Улы дала, Жанакурылыс, Аубакирова, Далбекова, Панфилова, Бигелди, проезд 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Аксукентский сельский округ, село Аксу, улица Сураншы батыра, 97Б, здание коммунального государственного учреждения "Общая средняя школа № 97 имени Сураншы батыра"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Аксу, улицы Жамбыла, Беспаева, Ходжаева, Ералиевой, Бимурзаева, Рыскулова, Егемен, Сатпаева, Маликова, Кеншилер, Байшешек, Орталык, Саяхат и тупики Пошта, Гулдер полностью, улица Сураншы батыра нечетная сторона дома № 1-117, четная сторона дома № 2-58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Аксукентский сельский округ, село Аксу, улица Сураншы батыра, без номера, здание сельского клуба имени Ш.Калдаякова коммунального казенного государственного предприятия "Сайрамский районный дом культуры" отдела культуры, развития языков, физической культуры и спорта Сайрамского района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Аксу, улицы Ш.Калдаякова, Бидайшы полностью, улица Сураншы батыра многоквартирные дома № 16А, 20, 30, 32, 34, 36, 38, 40, 42, 44, 46, 48, 50, 52, 54, 58, улица Сураншы батыра нечетная сторона дома № 1-33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Аксукентский сельский округ, село Аксу, улица Сураншы батыра, 58Б, здание коммунального государственного учреждения "Общая средняя школа № 94"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Аксу, улицы Жандосова, Яссави и проспект Астаны полностью, улица Курылысшы многоквартирные дома № 2, 4, 6, 8, 10, улица Сураншы батыра многоквартирные дома № 12, 16, 18, 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Аксукентский сельский округ, село Аксу, улица Сураншы батыра, 32А, здание коммунального государственного учреждения "Спортивный клуб единоборств Аксу" отдела культуры, развития языков, физической культуры и спорта Сайрамского района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Аксу, улицы Г.Муратбаева, Ауезова полностью, улица Сураншы батыра многоквартирные дома № 1, 3, 4, 5, 6, 7, 8, 9, 10, 11, 13, 15, 17, 19, 21, 23, 25, 27, 28, 29, улица Шахабиддина многоквартирные дома № 69,71,73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Аксукентский сельский округ, село Аксу, улица Шахабидина, 148А, здание коммунального государственного учреждения "Основная средняя школа № 82 имени Б.Наметова"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Аксу, улицы Тлендиева, Абдуллаева, Нефтеная база, Шахабиддина, Бейбитшилик, Аскарова, Зиябекова полностью, улица Аскарова многоквартирные дома № 49, 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Аксукентский сельский округ, село Аксу, улица Рудаки, 40Г, здание коммунального государственного учреждения "Общая средняя школа № 93 имени Абылайхана"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Аксу, улицы Темиржолшылар, Куншуак, Сейфуллина, Фурката, Жангелдина, Есимбекова, Наметова, Алтынайулы, Рыскулбекова, Озтурик, Наурыз, Балуан Шолак, Толеби полностью, улица Рудаки нечетная сторона дома № 41-147, четная сторона дома № 38-116, улица М.Жалила нечетная сторона дома № 45-147, четная сторона дома № 46-146, улица Уалиханова нечетная сторона дома № 53-123, четная сторона дома № 52-124, улица Аль-Фараби нечетная сторона дома № 51-105, четная сторона дома № 40-106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Аксукентский сельский округ, село Байтерек, улица Курбанова, 32, здание коммунального государственного учреждения "Основная средняя школа № 61 имени Суйерхана Базарбаева"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Байтерек, улицы Курбанова, Желтоксан, Бирлик, Шаймерденова, Оспанова, Бабура, Балдырган, Саяжай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Аксукентский сельский округ, село Аксу, проспект Жибек-жолы, 46, здание государственного учреждения управления полиции Сайрамского района Департамента полиции Туркестанской области Министерство внутренних дел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изолятор временного содержания управления полиции Сайрамского района.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Аксукентский сельский округ, село Алаш, улица Б.Кыстаубаева, 11А, здание государственного коммунального предприятия на праве хозяйственного ведения "Сайрамская центральная районная больница" управления общественного здоровья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Сайрамская центральная районная больница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Аксукентский сельский округ, село Аксу, проспект Астаны, 98Б, здание государственного коммунального предприятия на праве хозяйственного ведения "Областной центр фитизиопульмонологии" управления общественного здоровья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областной центр фитизиопульмонологии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Аксукентский сельский округ, село Байтерек, улица Курбанова, 32, здание коммунального государственного учреждения "Основная средняя школа № 61 имени Суйерхана Базарбаева"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Аксу, улицы А.Молдагуловой, Х.Алимжана, Беруни, М.Маметовой, А.Темура полностью, улица Уалиханова нечетная сторона дома № 1-51, четная сторона дома № 2-50, улица М.Жалила нечетная сторона дома № 1-43, четная сторона дома № 2-44, улица Рудаки нечетная сторона дома № 1-39, четная сторона дома № 2-36, улица Аль-Фараби нечетная сторона дома № 1-49, четная сторона дома № 2-38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Арысский сельский округ, село Кожакорган, улица Ш.Уалиханова, 107, здание коммунального государственного учреждения "Школа гимназия № 12 имени Т.Рустемова"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Кожакорган улицы А.Мавланова, М.Анартаева, Ш.Артикова, И.Бабаева, Ю.Балтабаева, С.Юлдашева, Ш.Уалиханова полностью, улица Ж.Менглибаева дома № 1-64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Арысский сельский округ, село Нуржанкорган, улица Атамекен, 125А, здание коммунального государственного учреждения "Общая средняя школа № 62 имени М.Анартаева"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Нуржанкорган, улицы Атамекен и Х.Хайтенова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Арысский сельский округ, село Кожакорган, улица Карасу, 31, здание коммунального государственного учреждения "Общая средняя школа № 89 "Кайнарбулак"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Кожакорган,улицы Карасу, Т.Рустемова, С.Юсупалиева полностью, улица Ж.Менлибаева дома № 65-135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Жибек жолынский сельский округ, село Жибек жолы, улица Женис, 5а, здание коммунального государственного учреждения "Общая средняя школа имени Бокейхана"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Жибек-жолы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Жибек жолынский сельский округ, село Сикым, улица А.Мусабекова, 23Г, здание коммунального государственного учреждения "Общая средняя школа № 47 имени Амангельды"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Сикым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Жибек жолынский сельский округ, село Машат, улица Оркен, 3а, здание коммунального государственного учреждения "Общая средняя школа № 80 "Машат"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Машат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Кайнарбулакский сельский округ, село Курлык, улица Т.Байдеуова, 7, здание коммунального государственного учреждения "Общая средняя школа № 51 имени Жунисбека Кауалова"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Курлык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Кайнарбулакский сельский округ, село Ширкин, улица Т.Альжанова, 47, здание коммунального государственного учреждения "Общая средняя школа № 52 имени Мустафы Озтурк"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Ширкин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Кайнарбулакский сельский округ, село Ошакты, улица Т.Рыскулова, 19А, здание коммунального государственного учреждения "Малокомплектная общая средняя школа имени Курмангазы"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Ошакты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Кайнарбулакский сельский округ, село Касымбек датка, улица С.Сарманова, 14, здание коммунального государственного учреждения "Общая средняя школа № 29 имени Керима Тленшина"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Касымбек датка, улицы У.Сагындыкова, Б.Роза, М.Мадибекулы, С.Сейфуллина, С.Сарманова, К.Сатбаева, Т.Токтарова, О.Аширова, К.Жандарбекова, О.Жандосова, Курмангазы, А.Маликова, А.Иманова, Абая, Т.Рыскулова, К.Мусаева, Толеби, А.Бекболатова, М.Рысалды, М.Расилова, Ш.Уалиханова, Б.Майлина, Кулагер, Жана ел, Оркендеу, Мейирим, Самурык, Каратау, Кендала, Когершин, Лашын, Кыран, Балдаурен, Туган олке, Акжайык, Актилек, Улагат, Молдирбулак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Кайнарбулакский сельский округ, село Асыларык, улица С.Сейфуллина, 67, здание коммунального государственного учреждения "Общая средняя школа № 49 имени Ш.Уалиханова"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Асыларык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Кайнарбулакский сельский округ, село Таскешу, улица А.Молдагулова, 70, здание коммунального государственного учреждения "Общая средняя школа № 50 имени Н.Тлендиева"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Таскешу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Кайнарбулакский сельский округ, село Сарыарык, улица Ы.Шалабаева, 6, здание коммунального государственного учреждения "Малокомплектная основная средняя школа № 72 имени Х.Адебекова" отдела развития человеческого потенциала Сайрамского района управления развития человечаеского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Сарыарык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Кайнарбулакский сельский округ, село Касымбек датка, улица А.Зияева, 47, здание коммунального государственного учреждения "Общая средняя школа № 67 "Комешбулак"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Касымбек датка, улицы С.Муханова, Ж.Дуйсебайулы, А.Зияева, К.Тленшина, Парасат, Комешбулак, Дария, Темирказык, село Тоган полностью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Карасуский сельский округ, село Карасу, улица Жибек-жолы, 104, здание коммунального государственного учреждения "Общая средняя школа № 14 имени М.Сапарбаева"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Карасу, улицы К.Байсейтовой, К.Сатбаева, Ескендира, Мирная, Мичурина, Комарова, Н.Тургенбаева, Жамбыла, А.Матросова, А.Молдагуловой, Курмангазы, М.Ауезова, Таттимбета, К.Тунгышбаева, Ибрагимова, Ынтымак полностью, улица Жибек-Жолы нечетная сторона дома № 113-237, четная сторона дома № 104-290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Карасуский сельский округ, село Карасу, улица Жибек-жолы, 102, здание коммунального государственного учреждения "Общая средняя школа № 83 имени А.Байтурсынова"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Карасу, улицы Байтурсынова, Жангелдина, Оразалиева, Бирлик, Толеби, А.Иманова, Ворошилова, Абылайхана, Рахымова, Саттарханова, Фазаева, Головко, Жандосова, Маяковского, Панфилова, Сапарбаева, Суворова, Сейфуллина полностью, улица Жибек-жолы нечетная сторона дома № 1-119, четная сторона дома № 2-102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Карасуский сельский округ, село Карасу, улица Жанакурылыс, 1А, здание коммунального государственного учреждения "Общая средняя школа № 74"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Карасу, улицы Алатау, Ал-Фараби, Бейсенбаева, Куншуак, Акниет, Наурыз, Мереке, Кулагер, Б.Майлина, А.Жубанова, Шапагат, Арай, Актилек, Кендала, Жарастык, Куаныш, Жастар, Тауелсиздик, Достык, Дирмен, Отан, А.Аскарова, Мамыр, Салауат, Астана, Табигат, Молшылык, Тулпар, Бидайшы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Карасуский сельский округ, село Акбай, улица Хамзы, 14А, здание коммунального государственного учреждения "Общая средняя школа № 28 "Акбай"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Акбай полностью, село Карасу, улицы Калинина, Крупская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Карасуский сельский округ, село Ынтымак, улица Ы.Алтынсарина, 55А, здание коммунального государственного учреждения "Общая средняя школа № 24 имени М.Махажанова"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села Ынтымак, Береке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Карасуский сельский округ, село Акбастау, улица Е.Табирова, 83, здание коммунального государственного учреждения "Общая средняя школа № 33 имени Н.Шойынбаева"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Акбастау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Карасуский сельский округ, село Айтеке би, улица Ш.Уалиханова, 39Д, здание коммунального государственного учреждения "Общая средняя школа № 68 имени Сырым Датулы"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Айтеке би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Карасуский сельский округ, село Бескепе, улица Жанакурылыс, 3, здание коммунального государственного учреждения "Основная средняя школа "Бес-кепе"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села Бескепе, Жанатурмыс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Карабулакский сельский округ, село Карабулак, улица Сортобе, 2/5, здание комунального госудасртвенного учреждения "Общая средняя школа Далабазар"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Карабулак, улицы А.Икрамова, Кайнар, Сортобе полностью, улица Далабазар дома № 59-240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Карабулакский сельский округ, село Карабулак, улица Махмуд баба, 101А, здание комунального государственного учреждения "Общая средняя школа № 42 имени Фурката"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Карабулак, улицы Низамова, А.Яассауи, Жумысшы, Орикти полностью, улица Махмуд баба дома № 1-143, улица Науаи дома № 73-143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Карабулакский сельский округ, село Карабулак, улица Далабазар дом, 26, здание комунального государственного казенного предприятия "Аграрно-технический колледж имени Д.Конаева"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Карабулак, улицы Тауелсиздиктин 10 жылдыгы, Элтай баба, Палуан ата, Сагинтаева, И.Юсупова, Ю.Халтаева, Култобе полностью, улица Далабазар дома № 1-58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Карабулакский сельский округ, село Карабулак, улица Сайрам какпа, 57, здание комунального государственного учреждения "Общая средняя школа № 10 "Карабулак"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Карабулак, улицы Г.Гулама, Гулистон, Кайтпас полностью, улица А.Болыса дома № 43-94, улица Сайрам какпа нечетная сторона дома № 1-139, четная сторона дома № 2-116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Карабулакский сельский округ, село Карабулак, улица Т.Садуллаева, 4/1, здание коммунального государственного учреждения "Основная средняя школа </w:t>
            </w:r>
          </w:p>
          <w:p>
            <w:pPr>
              <w:spacing w:after="20"/>
              <w:ind w:left="20"/>
              <w:jc w:val="both"/>
            </w:pPr>
            <w:r>
              <w:rPr>
                <w:rFonts w:ascii="Times New Roman"/>
                <w:b w:val="false"/>
                <w:i w:val="false"/>
                <w:color w:val="000000"/>
                <w:sz w:val="20"/>
              </w:rPr>
              <w:t>
№ 104"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Карабулак, улица Т.Садуллаева полностью, улица Сайрам какпа нечетная сторона дома № 141-187, четная сторона дома № 118-148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Карабулакский сельский округ, село Карабулак, улица Хорезми, 95А, здание коммунального государственного учреждения "Общая средняя школа № 101"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Карабулак, улицы Хорезми, Ибн Сина, Наурыз, Х.Алимжана полностью, улица А.Болыса дома № 95-250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Карабулакский сельский округ, село Карабулак, улица С.Сейфуллина, 33, здание коммунального государственного учреждения "Общая средняя школа № 41 имени Жамбыла"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Карабулак, улицы Шымкент какпа, С.Сейфуллина, Алмазар, Аулиекол полностью, улица Жамбыла дома № 1-56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Карабулакский сельский округ, село Карабулак, улица М.Ауезова, 217, здание комунального государственного учреждения "Общая средняя школа № 17" отдела развития человеческого потенциала Сайрамского района управления развития человеческого потенциала Туркестанской области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Карабулак, улицы С.Рахимова, Достык, Бекнияз ата, Ушагаш полностью, улица М.Ауезова дома № 37-65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Карабулакский сельский округ, село Карабулак, улица Мырза баба, 169, здание комунального государственного учреждения "Общая средняя школа № 100"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Карабулак, улицы Мырза баба, А.Ахуна, Жана абад, Карауылтобе полностью, улица М.Ахмарова дома № 179-292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Карабулакский сельский округ, село Карабулак, улица Хамзы, 2/3, здание коммунального государственного учреждения "Общая средняя школа № 81 имени Улугбека" отдела развития человеческого потенциала Сайрамского района управления развития человеческого потенциала Туркестанской области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Карабулак, улицы Егемендик, Убайдуллаева, Устаздар, Гайрата полностью, улица Жамбыла дома № 57-73, улица М.Ауезова дома № 1-36, улица Хамзы дома № 1-43, улица М.Ахмарова дома № 61-178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Карабулакский сельский округ, село Карабулак, улица Мукуми, 21, здание коммунального государственного учреждения "Общая средняя школа № 77 Туран"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Карабулак, улицы А.Абдулла, Мукуми полностью, улица Абая дома № 1-66, улица Хамзы дома № 44-174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Карабулакский сельский округ, село Карабулак, улица Ахунбабаева, 82, здание коммунального государственного учреждения "Общая средняя школа № 92 Аксу" отдела развития человеческого потенциала Сайрамского района управления развития человеческого потенциала Туркестанской области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Карабулак, улицы Кадиркул ата, Жастар, А.Абдураимова, Г.Ташниязова, Г.Абдазова, А.Темура полностью, улица Махмуд баба дома № 145-182, улица Абая дома № 67-80, улица А.Науаи дома № 1-72, улица Ахунбабаева дома № 43-156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Карабулакский сельский округ, село Карабулак, улица Беруни, 2, здание коммунального государственного учреждения "Общая средняя школа № 3 имени Хамзы"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Карабулак, улицы Т.Халикулова, Улугбека, Т.Рустемова, А.Каххара, Жанкорган, Беруни, Ашбулак, Л.Хакима полностью, улица А.Болыса дома № 1-42, улица М.Ахмарова нечетная сторона дома № 1-13, четная сторона дома № 2-60, улица Ахунбабаева дома № 1-42, проезды 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Карабулакский сельский округ, село Карабулак, улица Элтай баба, 104, здание государственного коммунального предприятия на праве хозяйственного ведения "Сайрамская районная больница "Карабулак" управления общественного здоровья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Сайрамская районная больница "Карабулак"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Карамуртский сельский округ, село Карамурт, улица Х.Нигмаджанова, 113, здание коммунального государственного учреждения "Общая средняя школа № 37"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Карамурт, улицы Х.Нигмаджанова, М.Шерметова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Карамуртский сельский округ, село Карамурт, улица А.Моминжанова, 7, здание коммунального государственного учреждения "Общая средняя школа № 6 имени С.Кирова"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Карамурт, улицы А.Моминжанова, А.Саипназарова, А.Расулметовой, Жети мама, Шайхзада, С.Мусаева, С.Юлдашева полностью, улица Ага-ини Полатовых нечетная сторона дома № 139-191, четная сторона дома № 76-148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Карамуртский сельский округ, село Карамурт, улица Жамбыла, 1, здание коммунального государственного учреждения "Общая средняя школа № 56 имени Ю.Гагарина"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Карамурт, улицы Абая, Жамбыла, М.Ештаева, Р.Досметова, Сайрам, Софиханова, Т.Канглиева, Ф.Оринбаева, Ш.Мирзалиева полностью, улица Ага-ини Полатовых нечетная сторона дома № 1-137, четная сторона дома № 2-74, улица М.Мухитдинова нечетная сторона дома № 1-89, четная сторона дома № 2-72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Карамуртский сельский округ, село Низамабад, улица Уста Кыдыра, 13, здание коммунального государственного учреждения "Общая средняя школа № 57 имени И.Панфилова"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Низамабад, улицы Низамабад, Уста Кыдыра, Ф.Абдурахманова, Р.Нематуллаева, С.Жораева полностью, село Карамурт, улица М.Мухитдинова нечетная сторона дома № 91-113, четная сторона дома № 74-110.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Карамуртский сельский округ, село Карамурт, улица А.Моминжанова, 5, здание коммунального государственного учреждения "Школа-гимназия № 1"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Карамурт, улицы Гулди, Навои, Г.Гулама, Хамзы, Мехнат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Кутарысский сельский округ, село Кутарыс, улица Толеби, 1, здание коммунального государственного учереждения "Общая средняя школа № 30 имени Ыбырая Алтынсарина"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Кутарыс, улицы Абай, Арыс, Амангелди, Т.Аубакирова, Изенова, Бокина, Жандосова, Конаева, Отел, С.Сейфуллина, Спатаева, Толеби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Кутарысский сельский округ, село Акарыс, улица С.Тажитаева, 29Б, здание коммунального государственного учереждения "Общая средняя школа № 31 имени Байдибек"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Акарыс, улицы Авангард, Жансугирова, Журсинбек-ата, Маметовой, Молдагуловой, Ш.Уалиханова, Рыскулова, Тажитаева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Кутарысский сельский округ, село Оймауыт, улица Жамбыл, 1А, здание коммунального государственного учереждения "Малокомплектная общая средняя школа имени Толе би"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Оймауыт, улицы Бейбитшилик, Бигелдинова, Жамбыла, Г.Муратбаева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Кутарысский сельский округ, село Кызылжар, улица Момышулы, 40, здание коммунального государственного учереждения "Общая средняя школа № 30 имени Ыбырая Алтынсарина" отдела развития человеческого потенциала Сайрамского района управления развития человеского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Кызылжар, улица Момышулы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Колкентский сельский округ, село Аксуабад, улица Шымбулак, 8, здание государственного коммунального учреждения "Общая средняя школа № 26 имени М.Кашкари"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Аксуабад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Колкентский сельский округ, село Колкент, улица Туркестан, 61, здание государственного коммунального учреждения "Общая средняя школа № 13 имени А.Навои"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Колкент, улицы З.Шадиева, Уштобе, Шымкент, Нурлы жол, Адахам, Аксу, А.Болыса, Ибн Сина, Жантаксай полностью, улица Бабура нечетная сторона дома № 1-27, улица Туркестанская дома № 10-95, улица Навои дома № 12-109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Колкентский сельский округ, село М.Оразалиева, улица Абая, 36, здание государственного коммунального учреждения "Общая средняя школа № 41 имени М.Оразалиева"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М.Оразалиев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Колкентский сельский округ, село Ханкорган, улица Ш.Уалиханова, 56, здание государственного коммунального учреждения "Общая средняя школа № 44 "Мадани"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Ханкорган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Колкентский сельский округ, село Теспе, улица К.Жандарбекова, 44, здание государственного коммунального учреждения "Общая средняя школа № 59 имени К.Жандарбекова"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Теспе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Колкентский сельский округ, село Косбулак, улица Пахтазарибдар, 28, здание государственного коммунального учреждения "Общая средняя школа № 63 имени К.Сатбаева"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Косбулак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Колкентский сельский округ, село Колкент, улица Уштобе, 13а, здание государственного коммунального учреждения "Общая средняя школа № 96"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Колкент, улицы Х.Алимжана, Майкудык, Алмалы, ЭКСПО-2017, Астана, Мартобе, Жидели, Жас Алаш, Каусарбулак, Нур Отан, Кербулак, Кокбори, Култегин, Кулагер, Атамура, Жетиген, Каратал, Ырысты, Казахстан-2050 полностью, улица Бабура четная сторона дома № 2-28, улица Туркестанская дома № 1-9, улица Навои дома № 1-11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Колкентский сельский округ, село Шапырашты, улица Актан ата, 19, здание государственного коммунального учреждения "Малокомплектная общая средняя школа № 71 имени Карасай батыра"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Шапырашты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Колкентский сельский округ, село Колкент, шоссе Колкент-Аксуабад, 2/2, здание государственного коммунального учреждения "Общая средняя школа № 65 имени Абдирашида Музрапова"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Колкент, улица Туркестанская дома № 96-190, улица А.Науаи дома № 90, 92, 94, 96, 98-160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Манкентский сельский округ, село Манкент, улица Паршаап, 1А, здание Манкентского сельского дома культуры государственного учреждения "Аппарат акима Манкентского сельского округа Сайрамского района"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Манкент, улицы А.Имамадиева, Гуллик, А.Абдигаппарова, Жамал апа, Жана Шахар полностью, улица К.Шерова дома № 1-58, улица Сайрамская дома № 1-54.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Манкентский сельский округ, село Манкент, улица О.Курбаналиева, 2/3, здание коммунального государственного учреждения "Общая средняя школа имени Сабыра Рахимова"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Манкент, улицы Беруни, Р.Ташева, Жалал ата, А.Акрамова полностью, улица Кайырагаш дома № 1-102, улица О.Курбаналиева дома № 1-115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Манкентский сельский округ, село Манкент, улица А.Карабаева, 25, здание коммунального государственного учреждения "Общая средняя школа № 45 </w:t>
            </w:r>
          </w:p>
          <w:p>
            <w:pPr>
              <w:spacing w:after="20"/>
              <w:ind w:left="20"/>
              <w:jc w:val="both"/>
            </w:pPr>
            <w:r>
              <w:rPr>
                <w:rFonts w:ascii="Times New Roman"/>
                <w:b w:val="false"/>
                <w:i w:val="false"/>
                <w:color w:val="000000"/>
                <w:sz w:val="20"/>
              </w:rPr>
              <w:t>
"1-Мая"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Манкент, улицы Улугбека, Гулам ата, Х.Ходжаева полностью, улица О.Курбаналиева дома № 116-260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Манкентский сельский округ, село Манкент, улица А.Карабаева, 25, здание коммунального государственного учреждения "Общая средняя школа № 45 </w:t>
            </w:r>
          </w:p>
          <w:p>
            <w:pPr>
              <w:spacing w:after="20"/>
              <w:ind w:left="20"/>
              <w:jc w:val="both"/>
            </w:pPr>
            <w:r>
              <w:rPr>
                <w:rFonts w:ascii="Times New Roman"/>
                <w:b w:val="false"/>
                <w:i w:val="false"/>
                <w:color w:val="000000"/>
                <w:sz w:val="20"/>
              </w:rPr>
              <w:t>
"1-Мая"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Манкент, улицы Алма ата, 1 мамыр, Ырысмата Ергешова, А.Карабаева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Манкентский сельский округ, село Манкент, улица Бирлик, 54, здание коммунального государственного учреждения "Общая средняя школа № 64 имени Ш.Рашидова"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Манкент, улицы Фурката, Б.Наметова, Бирлик, Исматуллы Ергешова полностью, тупик 3 улицы К.Шерова полностью, улица Кайырагаш дома № 103-140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Манкентский сельский округ, село Манкент, улица А.Абдикадирова, 47, здание коммунального государственного учреждения "Начальная школа "Жон-арык"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Манкент, улицы А.Абдикадирова, Ибн Сина полностью, улица Б.Кыстаубаева дома № 1-22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Манкентский сельский округ, село Манкент, улица Паршаап, 35, здание коммунального государственного учреждения "Общая средняя школа № 11 "Манкент"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Манкент, улицы Ахунбабаева, М.Аликулова, А.Кадыри, С.Анарова, А.Хорезми, Смолякова, Х.Ташева, Долантас, Н.Юлдашева, Паршаап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Манкентский сельский округ, село Манкент, улица Сайрам, 116, здание коммунального государственного учреждения "Общая средняя школа имени Ибрагим Ата"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Манкент, улицы Жана Хаят, А.Темура полностью, улица Сайрам дома № 55-172, улица Айнабулак дома № 1-95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Манкентский сельский округ, село Манкент, улица О.Курбанова, 10/22, здание коммунального государственного учреждения "Общая средняя школа имени Айша биби"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Манкент, улицы А.Навои, С.Рахимова, Достык, О.Курбанова, Абая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Манкентский сельский округ, село Манкент, улица Айнабулак, 13/10, здание коммунального государственного учреждения "Основная средняя школа "Айнабулак"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Манкент, улица Карауыл тобе полностью, улица Айнабулак дома № 96-189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Манкентский сельский округ, село Аккала, улица Х.Гуламова, 51, здание коммунального государственного учреждения "Общая средняя школа № 27 "Аккала"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Аккала полностью, село Манкент, улица Бескорган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