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08e9" w14:textId="e1a0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Кайнарбулакского сельского округа Сайрамского района Туркестанской области от 12 мая 2022 года № 45. Зарегистрировано в Министерстве юстиции Республики Казахстан 17 мая 2022 года № 28077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исполняющего обязанности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22 апрелья 2022 года № 08-02-03/315 и в целях ликвидации очагов заразных болезней животных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Т.Асанбаева села Курлык Кайнарбулаксого сельского округа, в связи с возникновением болезни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Кайнарбулак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