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cdbe" w14:textId="6c0c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Сарыагашского района от 26 июля 2019 года № 284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25 января 2022 года № 21. Зарегистрировано в Министерстве юстиции Республики Казахстан 26 января 2022 года № 26640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Сарыагашского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"Об утверждении государственного образовательного заказа на дошкольное воспитание и обучение, размера родительской платы" от 26 июля 2019 года № 284 (зарегистрировано в Реестре государственной регистрации нормативных правовых актов за № 5156).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