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b63a9" w14:textId="66b63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постановление акимата Сарыагашского района от 3 мая 2018 года № 199 "Об утверждении Методики оценки деятельности административных государственных служащих исполнительных органов финансируемых из районного бюджета и административных государственных служащих аппарата акима Сарыагашского района корпуса "Б""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Сарыагашского района Туркестанской области от 16 марта 2022 года № 90. Зарегистрировано в Министерстве юстиции Республики Казахстан 28 марта 2022 года № 27239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акимат Сарыагашского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Сарыагашского района "Об утверждении Методики оценки деятельности административных государственных служащих исполнительных органов финансируемых из районного бюджета и административных государственных служащих аппарата акима Сарыагашского района корпуса "Б"" от 3 мая 2018 года № 199 (зарегистрировано в Реестре государственной регистрации нормативных правовых актов за № 4597).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Сарыагашского района,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Туркестанской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Отаршиев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