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c27a" w14:textId="f9bc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Сарыагашского района Туркестанской области от 30 марта 2022 года № 79. Зарегистрировано в Министерстве юстиции Республики Казахстан 18 апреля 2022 года № 27612. Утратило силу решением акима Сарыагашского района Туркестанской области от 19 мая 2022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Сарыагашского района Туркестанской области от 19.05.2022 № 134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Сарыагашского района от 9 марта 2022 года № 08-02-07/66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улицы Намазбаева города Сарыагаш Сарыагашского района Туркестанской области, в связи с возникновением болезни орнитоз попугаев.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Сарыагаш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Доспулов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