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3729" w14:textId="e023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Сарыагашскому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20 апреля 2022 года № 20-145-VII. Зарегистрировано в Министерстве юстиции Республики Казахстан 22 апреля 2022 года № 27721.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