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7ec2" w14:textId="1dd7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Куркелес Сарыагашского района от 26 февраля 2020 года № 16 "О присвоении наименовании улицам"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Куркелес Сарыагашского района Туркестанской области от 28 апреля 2022 года № 83. Зарегистрировано в Министерстве юстиции Республики Казахстан 18 мая 2022 года № 28100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Куркелес Сарыагашского района от 26 февраля 2020 года № 16 "О присвоении наименовании улицам" (зарегистрировано в Реестре государственной регистрации нормативных правовых актов за № 5447)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новой редакции, текст на казахском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Присвоить улице в населенном пункте Дархан, сельского округа Куркелес следующее наименование: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населенного пункта Дархан – наименование Дархандала.";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текст на казахском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Присвоить улицам населенного пункта Нұрлы жол сельского округа Куркелес следующие наименования: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населенного пункта Нұрлы жол – наименование Көктерек;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населенного пункта Нұрлы жол – наименование Бурабай;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населенного пункта Нұрлы жол – наименование Қазығұрт;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населенного пункта Нұрлы жол – наименование Жайық;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населенного пункта Нұрлы жол – наименование Сайрам;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населенного пункта Нұрлы жол – наименование Отырар;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населенного пункта Нұрлы жол – наименование Талас.".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Куркелес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