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c4e7" w14:textId="eafc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Дастан, Құлтума, Құркелес, Жаңаталап, Ақниет, Бесқұдық сельского округа Куркелес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10 августа 2022 года № 171. Зарегистрировано в Министерстве юстиции Республики Казахстан 27 августа 2022 года № 29312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 также с учетом мнения жителей сел Дастан, Құлтума, Құркелес, Жаңаталап, Ақниет, Бесқұдық сельского округа Куркелес и на основании заключения Туркестанской областной ономастической комиссии от 28 декабря 2021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Дастан сельского округа Куркелес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Шаттық;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Тұйғын;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Қарақат;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Жасқыран.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села Құлтума сельского округа Куркелес следующие наименования: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5 - Достық;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6 - Жусан;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7 - Киікті.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безымянным улицам села Құркелес сельского округа Куркелес следующие наименования: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2 - Азаттық;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3 - Әдемі;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Наршөккен;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Майтөбе;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Өренсай;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Сәйгүлік.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Присвоить безымянным улицам села Жаңаталап сельского округа Куркелес следующие наименования: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1 - Маралды;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2 - Серуен;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3 - Наркескен;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Телегей;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Шалқыма;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Сұңқарлы;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Ұялы;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Шиелі;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9 - Нұрлы;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10 - Ақдала;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11 - Миялы;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Присвоить безымянной улице села Бесқұдық сельского округа Куркелес следующее наименование: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Мыңбұлақ.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Присвоить безымянным улицам села Ақниет сельского округа Куркелес следующие наименования: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Ақбұлақ;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2 - Бірлік;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3 - Күншуақ;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4 - Майбұлақ;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5 - Отау;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6 - Сыбаға;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Арғымақ;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Жасдәурен;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9 - Көктем;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10 - Қызылжар;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11 - Наурызым.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Куркелес,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района,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