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65ea" w14:textId="44d6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Созакского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30 июля 2022 года № 171. Зарегистрировано в Министерстве юстиции Республики Казахстан 5 июля 2022 года № 28726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Созакского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Созакского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"Об определении специально отведенных мест и (или) маршруты для осуществления выездной торговли на территории Созакского района" от 14 сентября 2020 года № 320 (зарегистрировано в Реестре государственной регистрации нормативных правовых актов за № 5799).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Созакского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Созакского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Точное месторасположение нестационарных торговых объектов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Близлежащая инфраструктура (торговые объекты, в которых реализуется схожий ассортимент товаров, а также объекты общественного питания)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Шолаккорган, населенный пункт Шолаккорган, улица Жибек жолы, слева от здания коммунального государственного учреждения "Созакское государственное учреждение по охране лесов и животного мира"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Таукент, улица Бәйтерек, напротив жилого дома №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Кыземшек, 1 микрорайон, напротив продуктового магазина "Шах"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"Шах"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Созак, населенный пункт Созак, улица Ж.Откелбаева, напротив жилого дома № 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Каракур, населенный пункт Каракур, улица Наурыз, напротив кафе "Нұрасыл"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"Нұрасыл"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Кумкент, населенный пункт Кумкент, пересечение улиц Жылыбулак и Астана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Каратау, населенный пункт Каратау, улица А.Калмырзаулы, напротив жилого дома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Жартытобе, населенный пункт Жартытобе, улица С.Сейфуллина, справа от продуктового магазина "Жомарт-2"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"Жомарт-2"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Сызган, населенный пункт Козмолдак, улица К.Токмухамедова, слева от здания государственного учреждения "№ 41 Участковый пункт полиции Сызганского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Жуантобе, населенный пункт Жуантобе, улица Толе би, напротив здания государственного учреждения "Аппарат акима сельского округа Жуантобе Созакского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Тасты, населенный пункт Тасты, пересечение улиц Кажымукана и Абая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Шу, населенный пункт Шу, улица Абая, слева от здания государственного коммунального казенного предприятия "Ясли –детский сад Марал"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