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07cbd" w14:textId="f207c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Созакского района от 27 августа 2014 года № 296 "О покрытии расходов за питание детей, проживающих в школах- интернатах общего типа, в интернатах при школах Созакского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Созакского района Туркестанской области от 3 августа 2022 года № 207. Зарегистрировано в Министерстве юстиции Республики Казахстан 9 августа 2022 года № 29068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акимат Созакского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Созакского района от 27 августа 2014 года № 296 "О покрытии расходов за питание детей, проживающих в школах-интернатах общего типа, в интернатах при школах Созакского района" (зарегистрировано в Реестре государственной регистрации нормативных правовых актов под № 2812).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Настоящего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Созакского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Турысбеков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