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a813" w14:textId="34ba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Созакскому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23 сентября 2022 года № 125. Зарегистрировано в Министерстве юстиции Республики Казахстан 27 сентября 2022 года № 29847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Созакскому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Созакскому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1,84 2,6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промышленно-тоаврные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