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2f5c" w14:textId="1452f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Кумкентского сельского округа Созакского района Туркестанской области от 19 апреля 2022 года № 13. Зарегистрировано в Министерстве юстиции Республики Казахстан 26 апреля 2022 года № 27753. Утратило силу реешением акима Кумкентского сельского округа Созакского района Туркестанской области от 29 июня 2022 года №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Кумкентского сельского округа Созакского района Туркестанской области от 29.06.2022 № 21(вводится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руководителя Созакской районной территориальной инспекции Комитета ветеринарного контроля и надзора Министерства сельского хозяйства Республики Казахстан от 11 апреля 2022 года № 08-02-07/63,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ограничительные мероприятия по улице Тасарык Кумкентского сельского округа Созакского района Туркестанской области, в связи с возникновением заболевания бруцеллез.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Кумкентского сельского округа Созакского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Созакского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 Кумкент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Әбішов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